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70" w:rsidRPr="00EE7F70" w:rsidRDefault="00EE7F70" w:rsidP="00EE7F70">
      <w:pPr>
        <w:pStyle w:val="30"/>
      </w:pPr>
    </w:p>
    <w:tbl>
      <w:tblPr>
        <w:tblpPr w:leftFromText="180" w:rightFromText="180" w:vertAnchor="text" w:horzAnchor="margin" w:tblpY="127"/>
        <w:tblW w:w="9854" w:type="dxa"/>
        <w:tblLook w:val="00A0" w:firstRow="1" w:lastRow="0" w:firstColumn="1" w:lastColumn="0" w:noHBand="0" w:noVBand="0"/>
      </w:tblPr>
      <w:tblGrid>
        <w:gridCol w:w="4927"/>
        <w:gridCol w:w="4927"/>
      </w:tblGrid>
      <w:tr w:rsidR="00EE7F70" w:rsidRPr="005D7CAD" w:rsidTr="00EE7F70">
        <w:trPr>
          <w:trHeight w:val="1485"/>
        </w:trPr>
        <w:tc>
          <w:tcPr>
            <w:tcW w:w="4927" w:type="dxa"/>
          </w:tcPr>
          <w:p w:rsidR="00EE7F70" w:rsidRPr="00BD44A6" w:rsidRDefault="00EE7F70" w:rsidP="00EE7F7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44A6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EE7F70" w:rsidRPr="00BD44A6" w:rsidRDefault="00EE7F70" w:rsidP="00EE7F7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D44A6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EE7F70" w:rsidRPr="00BD44A6" w:rsidRDefault="00EE7F70" w:rsidP="00EE7F7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D44A6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BD44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D44A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D44A6">
              <w:rPr>
                <w:rFonts w:ascii="Times New Roman" w:hAnsi="Times New Roman"/>
                <w:sz w:val="24"/>
                <w:szCs w:val="24"/>
              </w:rPr>
              <w:t>иселёвка</w:t>
            </w:r>
            <w:proofErr w:type="spellEnd"/>
            <w:r w:rsidRPr="00BD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7F70" w:rsidRPr="00BD44A6" w:rsidRDefault="00EE7F70" w:rsidP="00EE7F7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D44A6">
              <w:rPr>
                <w:rFonts w:ascii="Times New Roman" w:hAnsi="Times New Roman"/>
                <w:sz w:val="24"/>
                <w:szCs w:val="24"/>
              </w:rPr>
              <w:t>Ульчского муниципального района</w:t>
            </w:r>
          </w:p>
          <w:p w:rsidR="00EE7F70" w:rsidRPr="00BD44A6" w:rsidRDefault="00EE7F70" w:rsidP="00EE7F7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D44A6">
              <w:rPr>
                <w:rFonts w:ascii="Times New Roman" w:hAnsi="Times New Roman"/>
                <w:sz w:val="24"/>
                <w:szCs w:val="24"/>
              </w:rPr>
              <w:t>Хабаровского края</w:t>
            </w:r>
          </w:p>
          <w:p w:rsidR="00EE7F70" w:rsidRPr="00BD44A6" w:rsidRDefault="00EE7F70" w:rsidP="00EE7F70">
            <w:pPr>
              <w:spacing w:after="0"/>
              <w:ind w:left="113" w:right="113" w:firstLine="567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BD44A6">
              <w:rPr>
                <w:rFonts w:ascii="Times New Roman" w:hAnsi="Times New Roman"/>
                <w:sz w:val="24"/>
                <w:szCs w:val="24"/>
              </w:rPr>
              <w:t>ППротокол</w:t>
            </w:r>
            <w:proofErr w:type="spellEnd"/>
            <w:r w:rsidRPr="00BD44A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44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Pr="005122E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4</w:t>
            </w:r>
            <w:r w:rsidRPr="00BD44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E7F70" w:rsidRPr="00BD44A6" w:rsidRDefault="00EE7F70" w:rsidP="00EE7F7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E7F70" w:rsidRPr="00BD44A6" w:rsidRDefault="00EE7F70" w:rsidP="00EE7F70">
            <w:pPr>
              <w:spacing w:after="0"/>
              <w:ind w:left="113" w:righ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44A6">
              <w:rPr>
                <w:rFonts w:ascii="Times New Roman" w:hAnsi="Times New Roman"/>
                <w:sz w:val="24"/>
                <w:szCs w:val="24"/>
              </w:rPr>
              <w:t>«</w:t>
            </w:r>
            <w:r w:rsidRPr="005122E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1</w:t>
            </w:r>
            <w:r w:rsidR="005122E2" w:rsidRPr="005122E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</w:t>
            </w:r>
            <w:r w:rsidRPr="005122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Pr="005122E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мая</w:t>
            </w:r>
            <w:r w:rsidRPr="005122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44A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BD44A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E7F70" w:rsidRPr="00BD44A6" w:rsidRDefault="00EE7F70" w:rsidP="00EE7F7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E7F70" w:rsidRPr="00BD44A6" w:rsidRDefault="00EE7F70" w:rsidP="00EE7F7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D44A6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EE7F70" w:rsidRPr="00BD44A6" w:rsidRDefault="00EE7F70" w:rsidP="00EE7F7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D44A6">
              <w:rPr>
                <w:rFonts w:ascii="Times New Roman" w:hAnsi="Times New Roman"/>
                <w:sz w:val="24"/>
                <w:szCs w:val="24"/>
              </w:rPr>
              <w:t xml:space="preserve">директор МБОУ СОШ </w:t>
            </w:r>
            <w:proofErr w:type="spellStart"/>
            <w:r w:rsidRPr="00BD44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D44A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D44A6">
              <w:rPr>
                <w:rFonts w:ascii="Times New Roman" w:hAnsi="Times New Roman"/>
                <w:sz w:val="24"/>
                <w:szCs w:val="24"/>
              </w:rPr>
              <w:t>иселёвка</w:t>
            </w:r>
            <w:proofErr w:type="spellEnd"/>
            <w:r w:rsidRPr="00BD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7F70" w:rsidRPr="00BD44A6" w:rsidRDefault="00EE7F70" w:rsidP="00EE7F7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D44A6">
              <w:rPr>
                <w:rFonts w:ascii="Times New Roman" w:hAnsi="Times New Roman"/>
                <w:sz w:val="24"/>
                <w:szCs w:val="24"/>
              </w:rPr>
              <w:t>Ульчского муниципального района</w:t>
            </w:r>
          </w:p>
          <w:p w:rsidR="00EE7F70" w:rsidRPr="00BD44A6" w:rsidRDefault="00EE7F70" w:rsidP="00EE7F7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D44A6">
              <w:rPr>
                <w:rFonts w:ascii="Times New Roman" w:hAnsi="Times New Roman"/>
                <w:sz w:val="24"/>
                <w:szCs w:val="24"/>
              </w:rPr>
              <w:t xml:space="preserve">Хабаровского края </w:t>
            </w:r>
          </w:p>
          <w:p w:rsidR="00EE7F70" w:rsidRPr="00BD44A6" w:rsidRDefault="00EE7F70" w:rsidP="00EE7F7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D44A6">
              <w:rPr>
                <w:rFonts w:ascii="Times New Roman" w:hAnsi="Times New Roman"/>
                <w:sz w:val="24"/>
                <w:szCs w:val="24"/>
              </w:rPr>
              <w:t xml:space="preserve">_________________  </w:t>
            </w:r>
            <w:proofErr w:type="spellStart"/>
            <w:r w:rsidRPr="00BD44A6">
              <w:rPr>
                <w:rFonts w:ascii="Times New Roman" w:hAnsi="Times New Roman"/>
                <w:sz w:val="24"/>
                <w:szCs w:val="24"/>
              </w:rPr>
              <w:t>В.Н.Казюкина</w:t>
            </w:r>
            <w:proofErr w:type="spellEnd"/>
          </w:p>
          <w:p w:rsidR="00EE7F70" w:rsidRPr="00BD44A6" w:rsidRDefault="00EE7F70" w:rsidP="00EE7F70">
            <w:pPr>
              <w:spacing w:after="0"/>
              <w:ind w:left="113" w:right="113" w:firstLine="56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4A6">
              <w:rPr>
                <w:rFonts w:ascii="Times New Roman" w:hAnsi="Times New Roman"/>
                <w:sz w:val="24"/>
                <w:szCs w:val="24"/>
              </w:rPr>
              <w:t>ППриказ</w:t>
            </w:r>
            <w:proofErr w:type="spellEnd"/>
            <w:r w:rsidRPr="00BD44A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5122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122E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</w:t>
            </w:r>
            <w:r w:rsidR="005122E2" w:rsidRPr="005122E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0</w:t>
            </w:r>
          </w:p>
          <w:p w:rsidR="00EE7F70" w:rsidRPr="00BD44A6" w:rsidRDefault="00EE7F70" w:rsidP="00EE7F7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E7F70" w:rsidRPr="00BD44A6" w:rsidRDefault="00EE7F70" w:rsidP="005122E2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D44A6">
              <w:rPr>
                <w:rFonts w:ascii="Times New Roman" w:hAnsi="Times New Roman"/>
                <w:sz w:val="24"/>
                <w:szCs w:val="24"/>
              </w:rPr>
              <w:t>«</w:t>
            </w:r>
            <w:r w:rsidR="005122E2" w:rsidRPr="005122E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12</w:t>
            </w:r>
            <w:r w:rsidRPr="005122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5122E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5122E2" w:rsidRPr="005122E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ма</w:t>
            </w:r>
            <w:r w:rsidRPr="005122E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я</w:t>
            </w:r>
            <w:r w:rsidRPr="005122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44A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D44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E7F70" w:rsidRDefault="00EE7F70" w:rsidP="00EE7F70">
      <w:bookmarkStart w:id="0" w:name="_GoBack"/>
      <w:bookmarkEnd w:id="0"/>
    </w:p>
    <w:p w:rsidR="00EE7F70" w:rsidRDefault="00EE7F70" w:rsidP="00EE7F70"/>
    <w:p w:rsidR="00EE7F70" w:rsidRDefault="00EE7F70" w:rsidP="00EE7F70"/>
    <w:p w:rsidR="00EE7F70" w:rsidRPr="00475353" w:rsidRDefault="00EE7F70" w:rsidP="00EE7F70">
      <w:pPr>
        <w:pStyle w:val="30"/>
      </w:pPr>
    </w:p>
    <w:p w:rsidR="00EE7F70" w:rsidRPr="00EE7F70" w:rsidRDefault="00EE7F70" w:rsidP="00EE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EE7F70">
        <w:rPr>
          <w:rFonts w:ascii="Times New Roman" w:hAnsi="Times New Roman"/>
          <w:b/>
          <w:bCs/>
          <w:sz w:val="48"/>
          <w:szCs w:val="48"/>
        </w:rPr>
        <w:t>Адаптированная</w:t>
      </w:r>
      <w:r>
        <w:rPr>
          <w:rFonts w:ascii="Times New Roman" w:hAnsi="Times New Roman"/>
          <w:b/>
          <w:bCs/>
          <w:sz w:val="48"/>
          <w:szCs w:val="48"/>
        </w:rPr>
        <w:t xml:space="preserve"> </w:t>
      </w:r>
      <w:r w:rsidRPr="00EE7F70">
        <w:rPr>
          <w:rFonts w:ascii="Times New Roman" w:hAnsi="Times New Roman"/>
          <w:b/>
          <w:bCs/>
          <w:sz w:val="48"/>
          <w:szCs w:val="48"/>
        </w:rPr>
        <w:t xml:space="preserve">основная общеобразовательная программа </w:t>
      </w:r>
    </w:p>
    <w:p w:rsidR="00EE7F70" w:rsidRPr="00EE7F70" w:rsidRDefault="00EE7F70" w:rsidP="00EE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EE7F70">
        <w:rPr>
          <w:rFonts w:ascii="Times New Roman" w:hAnsi="Times New Roman"/>
          <w:b/>
          <w:bCs/>
          <w:sz w:val="48"/>
          <w:szCs w:val="48"/>
        </w:rPr>
        <w:t xml:space="preserve">начального общего образования </w:t>
      </w:r>
    </w:p>
    <w:p w:rsidR="00EE7F70" w:rsidRPr="00BC2EAE" w:rsidRDefault="00EE7F70" w:rsidP="00EE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EE7F70">
        <w:rPr>
          <w:rFonts w:ascii="Times New Roman" w:hAnsi="Times New Roman"/>
          <w:b/>
          <w:bCs/>
          <w:sz w:val="48"/>
          <w:szCs w:val="48"/>
        </w:rPr>
        <w:t xml:space="preserve">обучающихся с задержкой психического развития </w:t>
      </w:r>
      <w:r w:rsidRPr="00BC2EAE">
        <w:rPr>
          <w:rFonts w:ascii="Times New Roman" w:hAnsi="Times New Roman"/>
          <w:b/>
          <w:bCs/>
          <w:sz w:val="48"/>
          <w:szCs w:val="48"/>
        </w:rPr>
        <w:t xml:space="preserve">МБОУ СОШ </w:t>
      </w:r>
      <w:proofErr w:type="spellStart"/>
      <w:r w:rsidRPr="00BC2EAE">
        <w:rPr>
          <w:rFonts w:ascii="Times New Roman" w:hAnsi="Times New Roman"/>
          <w:b/>
          <w:bCs/>
          <w:sz w:val="48"/>
          <w:szCs w:val="48"/>
        </w:rPr>
        <w:t>с</w:t>
      </w:r>
      <w:proofErr w:type="gramStart"/>
      <w:r w:rsidRPr="00BC2EAE">
        <w:rPr>
          <w:rFonts w:ascii="Times New Roman" w:hAnsi="Times New Roman"/>
          <w:b/>
          <w:bCs/>
          <w:sz w:val="48"/>
          <w:szCs w:val="48"/>
        </w:rPr>
        <w:t>.К</w:t>
      </w:r>
      <w:proofErr w:type="gramEnd"/>
      <w:r w:rsidRPr="00BC2EAE">
        <w:rPr>
          <w:rFonts w:ascii="Times New Roman" w:hAnsi="Times New Roman"/>
          <w:b/>
          <w:bCs/>
          <w:sz w:val="48"/>
          <w:szCs w:val="48"/>
        </w:rPr>
        <w:t>исел</w:t>
      </w:r>
      <w:r>
        <w:rPr>
          <w:rFonts w:ascii="Times New Roman" w:hAnsi="Times New Roman"/>
          <w:b/>
          <w:bCs/>
          <w:sz w:val="48"/>
          <w:szCs w:val="48"/>
        </w:rPr>
        <w:t>ё</w:t>
      </w:r>
      <w:r w:rsidRPr="00BC2EAE">
        <w:rPr>
          <w:rFonts w:ascii="Times New Roman" w:hAnsi="Times New Roman"/>
          <w:b/>
          <w:bCs/>
          <w:sz w:val="48"/>
          <w:szCs w:val="48"/>
        </w:rPr>
        <w:t>вка</w:t>
      </w:r>
      <w:proofErr w:type="spellEnd"/>
      <w:r w:rsidRPr="00BC2EAE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EE7F70" w:rsidRPr="00BC2EAE" w:rsidRDefault="00EE7F70" w:rsidP="00EE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BC2EAE">
        <w:rPr>
          <w:rFonts w:ascii="Times New Roman" w:hAnsi="Times New Roman"/>
          <w:b/>
          <w:bCs/>
          <w:sz w:val="48"/>
          <w:szCs w:val="48"/>
        </w:rPr>
        <w:t>Ульчского муниципального района</w:t>
      </w:r>
    </w:p>
    <w:p w:rsidR="00EE7F70" w:rsidRPr="008628B9" w:rsidRDefault="00EE7F70" w:rsidP="00EE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BC2EAE">
        <w:rPr>
          <w:rFonts w:ascii="Times New Roman" w:hAnsi="Times New Roman"/>
          <w:b/>
          <w:bCs/>
          <w:sz w:val="48"/>
          <w:szCs w:val="48"/>
        </w:rPr>
        <w:t>Хабаровского края</w:t>
      </w:r>
    </w:p>
    <w:p w:rsidR="00EE7F70" w:rsidRPr="008628B9" w:rsidRDefault="00EE7F70" w:rsidP="00EE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EE7F70" w:rsidRPr="00475507" w:rsidRDefault="00EE7F70" w:rsidP="00EE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75507">
        <w:rPr>
          <w:rFonts w:ascii="Times New Roman" w:hAnsi="Times New Roman"/>
          <w:b/>
          <w:bCs/>
          <w:sz w:val="40"/>
          <w:szCs w:val="40"/>
        </w:rPr>
        <w:t>Срок реализации 20</w:t>
      </w:r>
      <w:r>
        <w:rPr>
          <w:rFonts w:ascii="Times New Roman" w:hAnsi="Times New Roman"/>
          <w:b/>
          <w:bCs/>
          <w:sz w:val="40"/>
          <w:szCs w:val="40"/>
        </w:rPr>
        <w:t>20</w:t>
      </w:r>
      <w:r w:rsidRPr="00475507">
        <w:rPr>
          <w:rFonts w:ascii="Times New Roman" w:hAnsi="Times New Roman"/>
          <w:b/>
          <w:bCs/>
          <w:sz w:val="40"/>
          <w:szCs w:val="40"/>
        </w:rPr>
        <w:t xml:space="preserve"> – 202</w:t>
      </w:r>
      <w:r>
        <w:rPr>
          <w:rFonts w:ascii="Times New Roman" w:hAnsi="Times New Roman"/>
          <w:b/>
          <w:bCs/>
          <w:sz w:val="40"/>
          <w:szCs w:val="40"/>
        </w:rPr>
        <w:t>4</w:t>
      </w:r>
      <w:r w:rsidRPr="00475507">
        <w:rPr>
          <w:rFonts w:ascii="Times New Roman" w:hAnsi="Times New Roman"/>
          <w:b/>
          <w:bCs/>
          <w:sz w:val="40"/>
          <w:szCs w:val="40"/>
        </w:rPr>
        <w:t xml:space="preserve"> гг.</w:t>
      </w:r>
    </w:p>
    <w:p w:rsidR="00EE7F70" w:rsidRDefault="00EE7F70" w:rsidP="00EE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7F70" w:rsidRDefault="00EE7F70" w:rsidP="00EE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7F70" w:rsidRDefault="00EE7F70" w:rsidP="00EE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7F70" w:rsidRDefault="00EE7F70" w:rsidP="00EE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7F70" w:rsidRDefault="00EE7F70" w:rsidP="00EE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7F70" w:rsidRDefault="00EE7F70" w:rsidP="00EE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7F70" w:rsidRDefault="00EE7F70" w:rsidP="00EE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7F70" w:rsidRDefault="00EE7F70" w:rsidP="00EE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7F70" w:rsidRDefault="00EE7F70" w:rsidP="00EE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7F70" w:rsidRDefault="00EE7F70" w:rsidP="00EE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7F70" w:rsidRDefault="00EE7F70" w:rsidP="00EE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475507">
        <w:rPr>
          <w:rFonts w:ascii="Times New Roman" w:hAnsi="Times New Roman"/>
          <w:bCs/>
          <w:sz w:val="32"/>
          <w:szCs w:val="32"/>
        </w:rPr>
        <w:t>с. Киселёвка. 20</w:t>
      </w:r>
      <w:r>
        <w:rPr>
          <w:rFonts w:ascii="Times New Roman" w:hAnsi="Times New Roman"/>
          <w:bCs/>
          <w:sz w:val="32"/>
          <w:szCs w:val="32"/>
        </w:rPr>
        <w:t>20</w:t>
      </w:r>
      <w:r w:rsidRPr="00475507">
        <w:rPr>
          <w:rFonts w:ascii="Times New Roman" w:hAnsi="Times New Roman"/>
          <w:bCs/>
          <w:sz w:val="32"/>
          <w:szCs w:val="32"/>
        </w:rPr>
        <w:t xml:space="preserve"> г.</w:t>
      </w:r>
    </w:p>
    <w:p w:rsidR="00EE7F70" w:rsidRPr="00475507" w:rsidRDefault="00EE7F70" w:rsidP="00EE7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E85984" w:rsidRPr="00EE7F70" w:rsidRDefault="00D54712" w:rsidP="00EE7F7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E7F70">
        <w:rPr>
          <w:rFonts w:ascii="Times New Roman" w:hAnsi="Times New Roman" w:cs="Times New Roman"/>
          <w:color w:val="auto"/>
          <w:sz w:val="28"/>
          <w:szCs w:val="28"/>
        </w:rPr>
        <w:lastRenderedPageBreak/>
        <w:t>ОГЛАВЛЕНИЕ</w:t>
      </w:r>
    </w:p>
    <w:p w:rsidR="006C1754" w:rsidRPr="00EE7F70" w:rsidRDefault="007768EF" w:rsidP="00EE7F70">
      <w:pPr>
        <w:pStyle w:val="13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r w:rsidRPr="00EE7F70">
        <w:rPr>
          <w:rFonts w:ascii="Times New Roman" w:hAnsi="Times New Roman" w:cs="Times New Roman"/>
          <w:sz w:val="28"/>
          <w:szCs w:val="28"/>
        </w:rPr>
        <w:fldChar w:fldCharType="begin"/>
      </w:r>
      <w:r w:rsidR="00E85984" w:rsidRPr="00EE7F70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EE7F70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15833112" w:history="1"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>1. ОБЩИЕ ПОЛОЖЕНИЯ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</w:hyperlink>
    </w:p>
    <w:p w:rsidR="006C1754" w:rsidRPr="00EE7F70" w:rsidRDefault="00A9246A" w:rsidP="00EE7F70">
      <w:pPr>
        <w:pStyle w:val="13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3" w:history="1"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2. </w:t>
        </w:r>
        <w:r w:rsidR="006C1754" w:rsidRPr="00EE7F70">
          <w:rPr>
            <w:rStyle w:val="ac"/>
            <w:rFonts w:ascii="Times New Roman" w:hAnsi="Times New Roman" w:cs="Times New Roman"/>
            <w:caps/>
            <w:noProof/>
            <w:kern w:val="28"/>
            <w:sz w:val="28"/>
            <w:szCs w:val="28"/>
          </w:rPr>
          <w:t>а</w:t>
        </w:r>
        <w:r w:rsidR="006C1754" w:rsidRPr="00EE7F70">
          <w:rPr>
            <w:rStyle w:val="ac"/>
            <w:rFonts w:ascii="Times New Roman" w:hAnsi="Times New Roman" w:cs="Times New Roman"/>
            <w:caps/>
            <w:noProof/>
            <w:sz w:val="28"/>
            <w:szCs w:val="28"/>
          </w:rPr>
          <w:t>даптированная основная Общеобразовательная программа начального общего образования обучающихся  С ЗАДЕРЖКОЙ ПСИХИЧЕСКОГО РАЗВИТИЯ (вариант 7.1)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</w:hyperlink>
    </w:p>
    <w:p w:rsidR="006C1754" w:rsidRPr="00EE7F70" w:rsidRDefault="00A9246A" w:rsidP="00EE7F70">
      <w:pPr>
        <w:pStyle w:val="23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4" w:history="1"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2.1 Целевой раздел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</w:hyperlink>
    </w:p>
    <w:p w:rsidR="006C1754" w:rsidRPr="00EE7F70" w:rsidRDefault="00A9246A" w:rsidP="00EE7F70">
      <w:pPr>
        <w:pStyle w:val="30"/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5" w:history="1"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2.1.1. Пояснительная записка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</w:hyperlink>
    </w:p>
    <w:p w:rsidR="006C1754" w:rsidRPr="00EE7F70" w:rsidRDefault="00A9246A" w:rsidP="00EE7F70">
      <w:pPr>
        <w:pStyle w:val="30"/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6" w:history="1"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2.1.2. Планируемые результаты освоения обучающимися  с задержкой психического развития адаптированной основной общеобразовательной программы начального общего образования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_Toc415833116 \h </w:instrTex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0803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C1754" w:rsidRPr="00EE7F70" w:rsidRDefault="00A9246A" w:rsidP="00EE7F70">
      <w:pPr>
        <w:pStyle w:val="30"/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7" w:history="1"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2.1.3. Система оценки достижения обучающимися  с задержкой психического развития планируемых результатов освоения  адаптированной основной общеобразовательной программы  начального общего образования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_Toc415833117 \h </w:instrTex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0803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0</w: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C1754" w:rsidRPr="00EE7F70" w:rsidRDefault="00A9246A" w:rsidP="00EE7F70">
      <w:pPr>
        <w:pStyle w:val="23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8" w:history="1"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2.2. Содержательный раздел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_Toc415833118 \h </w:instrTex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0803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C1754" w:rsidRPr="00EE7F70" w:rsidRDefault="00A9246A" w:rsidP="00EE7F70">
      <w:pPr>
        <w:pStyle w:val="30"/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9" w:history="1"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2.2.1. Направление и содержание программы коррекционной работы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_Toc415833119 \h </w:instrTex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0803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C1754" w:rsidRPr="00EE7F70" w:rsidRDefault="00A9246A" w:rsidP="00EE7F70">
      <w:pPr>
        <w:pStyle w:val="23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0" w:history="1"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2.3. Организационный раздел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</w:hyperlink>
    </w:p>
    <w:p w:rsidR="006C1754" w:rsidRPr="00EE7F70" w:rsidRDefault="00A9246A" w:rsidP="00EE7F70">
      <w:pPr>
        <w:pStyle w:val="30"/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1" w:history="1"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2.3.1. Учебный план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</w:hyperlink>
    </w:p>
    <w:p w:rsidR="006C1754" w:rsidRPr="00EE7F70" w:rsidRDefault="00A9246A" w:rsidP="00EE7F70">
      <w:pPr>
        <w:pStyle w:val="30"/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2" w:history="1"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2.3.2.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</w:hyperlink>
    </w:p>
    <w:p w:rsidR="006C1754" w:rsidRPr="00EE7F70" w:rsidRDefault="00A9246A" w:rsidP="00EE7F70">
      <w:pPr>
        <w:pStyle w:val="13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3" w:history="1"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3. </w:t>
        </w:r>
        <w:r w:rsidR="006C1754" w:rsidRPr="00EE7F70">
          <w:rPr>
            <w:rStyle w:val="ac"/>
            <w:rFonts w:ascii="Times New Roman" w:hAnsi="Times New Roman" w:cs="Times New Roman"/>
            <w:caps/>
            <w:noProof/>
            <w:kern w:val="28"/>
            <w:sz w:val="28"/>
            <w:szCs w:val="28"/>
          </w:rPr>
          <w:t>Примерная а</w:t>
        </w:r>
        <w:r w:rsidR="006C1754" w:rsidRPr="00EE7F70">
          <w:rPr>
            <w:rStyle w:val="ac"/>
            <w:rFonts w:ascii="Times New Roman" w:hAnsi="Times New Roman" w:cs="Times New Roman"/>
            <w:caps/>
            <w:noProof/>
            <w:sz w:val="28"/>
            <w:szCs w:val="28"/>
          </w:rPr>
          <w:t>даптированная основная общеобразовательная программа начального общего образования обучающихся  С ЗАДЕРЖКОЙ ПСИХИЧЕСКОГО РАЗВИТИЯ (вариант 7.2)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_Toc415833123 \h </w:instrTex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8A0803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C1754" w:rsidRPr="00EE7F70" w:rsidRDefault="00A9246A" w:rsidP="00EE7F70">
      <w:pPr>
        <w:pStyle w:val="23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4" w:history="1"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>3.1. Целевой раздел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_Toc415833124 \h </w:instrTex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8A0803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C1754" w:rsidRPr="00EE7F70" w:rsidRDefault="00A9246A" w:rsidP="00EE7F70">
      <w:pPr>
        <w:pStyle w:val="30"/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5" w:history="1"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>3.1.1. Пояснительная записка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_Toc415833125 \h </w:instrTex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8A0803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C1754" w:rsidRPr="00EE7F70" w:rsidRDefault="00A9246A" w:rsidP="00EE7F70">
      <w:pPr>
        <w:pStyle w:val="30"/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6" w:history="1"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>3.1.2.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_Toc415833126 \h </w:instrTex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8A0803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C1754" w:rsidRPr="00EE7F70" w:rsidRDefault="00A9246A" w:rsidP="00EE7F70">
      <w:pPr>
        <w:pStyle w:val="30"/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7" w:history="1"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3.1.3. </w:t>
        </w:r>
        <w:r w:rsidR="006C1754" w:rsidRPr="00EE7F70">
          <w:rPr>
            <w:rStyle w:val="ac"/>
            <w:rFonts w:ascii="Times New Roman" w:hAnsi="Times New Roman" w:cs="Times New Roman"/>
            <w:noProof/>
            <w:spacing w:val="2"/>
            <w:sz w:val="28"/>
            <w:szCs w:val="28"/>
          </w:rPr>
          <w:t xml:space="preserve">Система оценки достижения обучающимися  с </w:t>
        </w:r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>задержкой психического развития</w:t>
        </w:r>
        <w:r w:rsidR="006C1754" w:rsidRPr="00EE7F70">
          <w:rPr>
            <w:rStyle w:val="ac"/>
            <w:rFonts w:ascii="Times New Roman" w:hAnsi="Times New Roman" w:cs="Times New Roman"/>
            <w:noProof/>
            <w:spacing w:val="2"/>
            <w:sz w:val="28"/>
            <w:szCs w:val="28"/>
          </w:rPr>
          <w:t xml:space="preserve"> планируемых результатов освоения </w:t>
        </w:r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>адаптированной основной общеобразовательной программы  начального общего образования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60</w:t>
        </w:r>
      </w:hyperlink>
    </w:p>
    <w:p w:rsidR="006C1754" w:rsidRPr="00EE7F70" w:rsidRDefault="00A9246A" w:rsidP="00EE7F70">
      <w:pPr>
        <w:pStyle w:val="23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8" w:history="1"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>3.2. Содержательный раздел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66</w:t>
        </w:r>
      </w:hyperlink>
    </w:p>
    <w:p w:rsidR="006C1754" w:rsidRPr="00EE7F70" w:rsidRDefault="00A9246A" w:rsidP="00EE7F70">
      <w:pPr>
        <w:pStyle w:val="30"/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9" w:history="1"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>3.2.1. Программа формирования универсальных учебных действий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66</w:t>
        </w:r>
      </w:hyperlink>
    </w:p>
    <w:p w:rsidR="006C1754" w:rsidRPr="00EE7F70" w:rsidRDefault="00A9246A" w:rsidP="00EE7F70">
      <w:pPr>
        <w:pStyle w:val="30"/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0" w:history="1">
        <w:r w:rsidR="008D01C5">
          <w:rPr>
            <w:rStyle w:val="ac"/>
            <w:rFonts w:ascii="Times New Roman" w:hAnsi="Times New Roman" w:cs="Times New Roman"/>
            <w:noProof/>
            <w:sz w:val="28"/>
            <w:szCs w:val="28"/>
          </w:rPr>
          <w:t>3</w:t>
        </w:r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>.2.2. Программы учебных предметов,  курсов коррекционно-развивающей области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68</w:t>
        </w:r>
      </w:hyperlink>
    </w:p>
    <w:p w:rsidR="006C1754" w:rsidRPr="00EE7F70" w:rsidRDefault="00A9246A" w:rsidP="00EE7F70">
      <w:pPr>
        <w:pStyle w:val="30"/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1" w:history="1">
        <w:r w:rsidR="006C1754" w:rsidRPr="00EE7F70">
          <w:rPr>
            <w:rStyle w:val="ac"/>
            <w:rFonts w:ascii="Times New Roman" w:hAnsi="Times New Roman" w:cs="Times New Roman"/>
            <w:noProof/>
            <w:spacing w:val="2"/>
            <w:sz w:val="28"/>
            <w:szCs w:val="28"/>
          </w:rPr>
          <w:t>3.2.3. Программа духовно-нравственного развития, воспитания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113</w:t>
        </w:r>
      </w:hyperlink>
    </w:p>
    <w:p w:rsidR="006C1754" w:rsidRPr="00EE7F70" w:rsidRDefault="00A9246A" w:rsidP="00EE7F70">
      <w:pPr>
        <w:pStyle w:val="30"/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2" w:history="1"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>3.2.4. Программа формирования экологической культуры, здорового  и безопасного образа жизни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_Toc415833132 \h </w:instrTex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0803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C1754" w:rsidRPr="00EE7F70" w:rsidRDefault="00A9246A" w:rsidP="00EE7F70">
      <w:pPr>
        <w:pStyle w:val="30"/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3" w:history="1">
        <w:r w:rsidR="006C1754" w:rsidRPr="00EE7F70">
          <w:rPr>
            <w:rStyle w:val="ac"/>
            <w:rFonts w:ascii="Times New Roman" w:hAnsi="Times New Roman" w:cs="Times New Roman"/>
            <w:noProof/>
            <w:spacing w:val="2"/>
            <w:sz w:val="28"/>
            <w:szCs w:val="28"/>
          </w:rPr>
          <w:t>3.2.5. Программа коррекционной работы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_Toc415833133 \h </w:instrTex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0803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C1754" w:rsidRPr="00EE7F70" w:rsidRDefault="00A9246A" w:rsidP="00EE7F70">
      <w:pPr>
        <w:pStyle w:val="30"/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4" w:history="1">
        <w:r w:rsidR="006C1754" w:rsidRPr="00EE7F70">
          <w:rPr>
            <w:rStyle w:val="ac"/>
            <w:rFonts w:ascii="Times New Roman" w:hAnsi="Times New Roman" w:cs="Times New Roman"/>
            <w:noProof/>
            <w:spacing w:val="2"/>
            <w:sz w:val="28"/>
            <w:szCs w:val="28"/>
          </w:rPr>
          <w:t>2.2.6. Программа внеурочной деятельности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_Toc415833134 \h </w:instrTex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0803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C1754" w:rsidRPr="00EE7F70" w:rsidRDefault="00A9246A" w:rsidP="00EE7F70">
      <w:pPr>
        <w:pStyle w:val="23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5" w:history="1"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>4.3. Организационный раздел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_Toc415833135 \h </w:instrTex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0803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8A0803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>0</w: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C1754" w:rsidRPr="00EE7F70" w:rsidRDefault="00A9246A" w:rsidP="00EE7F70">
      <w:pPr>
        <w:pStyle w:val="30"/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6" w:history="1"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>4.3.1. Учебный план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_Toc415833136 \h </w:instrTex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0803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8A0803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>0</w: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C1754" w:rsidRPr="00EE7F70" w:rsidRDefault="00A9246A" w:rsidP="00EE7F70">
      <w:pPr>
        <w:pStyle w:val="30"/>
        <w:spacing w:after="0" w:line="240" w:lineRule="auto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37" w:history="1">
        <w:r w:rsidR="006C1754" w:rsidRPr="00EE7F70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4.3.2. Система условий реализации </w:t>
        </w:r>
        <w:r w:rsidR="006C1754" w:rsidRPr="00EE7F70">
          <w:rPr>
            <w:rStyle w:val="ac"/>
            <w:rFonts w:ascii="Times New Roman" w:hAnsi="Times New Roman" w:cs="Times New Roman"/>
            <w:noProof/>
            <w:spacing w:val="2"/>
            <w:sz w:val="28"/>
            <w:szCs w:val="28"/>
          </w:rPr>
          <w:t>адаптированной основной общеобразовательной программы начального общего образования</w:t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C1754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_Toc415833137 \h </w:instrTex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0803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8D01C5">
          <w:rPr>
            <w:rFonts w:ascii="Times New Roman" w:hAnsi="Times New Roman" w:cs="Times New Roman"/>
            <w:noProof/>
            <w:webHidden/>
            <w:sz w:val="28"/>
            <w:szCs w:val="28"/>
          </w:rPr>
          <w:t>38</w:t>
        </w:r>
        <w:r w:rsidR="007768EF" w:rsidRPr="00EE7F7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95D09" w:rsidRPr="00F63254" w:rsidRDefault="007768EF" w:rsidP="00EE7F70">
      <w:pPr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7F70">
        <w:rPr>
          <w:rFonts w:ascii="Times New Roman" w:hAnsi="Times New Roman" w:cs="Times New Roman"/>
          <w:sz w:val="28"/>
          <w:szCs w:val="28"/>
        </w:rPr>
        <w:fldChar w:fldCharType="end"/>
      </w:r>
      <w:r w:rsidR="005C17F0" w:rsidRPr="00F63254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415833112"/>
      <w:r w:rsidR="006C64DA" w:rsidRPr="006C64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31893" w:rsidRPr="006C64DA">
        <w:rPr>
          <w:rFonts w:ascii="Times New Roman" w:hAnsi="Times New Roman" w:cs="Times New Roman"/>
          <w:b/>
          <w:sz w:val="28"/>
          <w:szCs w:val="28"/>
        </w:rPr>
        <w:t>ОБЩИЕ</w:t>
      </w:r>
      <w:r w:rsidR="0023189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1"/>
    </w:p>
    <w:p w:rsidR="007638BE" w:rsidRDefault="001F6895" w:rsidP="004D4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  <w:r w:rsidR="00EE7F70">
        <w:rPr>
          <w:rFonts w:ascii="Times New Roman" w:hAnsi="Times New Roman" w:cs="Times New Roman"/>
          <w:b/>
          <w:sz w:val="28"/>
          <w:szCs w:val="28"/>
        </w:rPr>
        <w:t xml:space="preserve"> МБОУ СОШ </w:t>
      </w:r>
      <w:proofErr w:type="spellStart"/>
      <w:r w:rsidR="00EE7F7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EE7F7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EE7F70">
        <w:rPr>
          <w:rFonts w:ascii="Times New Roman" w:hAnsi="Times New Roman" w:cs="Times New Roman"/>
          <w:b/>
          <w:sz w:val="28"/>
          <w:szCs w:val="28"/>
        </w:rPr>
        <w:t>иселёвка</w:t>
      </w:r>
      <w:proofErr w:type="spellEnd"/>
      <w:r w:rsidR="00EE7F70">
        <w:rPr>
          <w:rFonts w:ascii="Times New Roman" w:hAnsi="Times New Roman" w:cs="Times New Roman"/>
          <w:b/>
          <w:sz w:val="28"/>
          <w:szCs w:val="28"/>
        </w:rPr>
        <w:t>.</w:t>
      </w:r>
    </w:p>
    <w:p w:rsidR="001019C4" w:rsidRDefault="001019C4" w:rsidP="001019C4">
      <w:pPr>
        <w:pStyle w:val="afc"/>
        <w:ind w:firstLine="709"/>
        <w:rPr>
          <w:caps w:val="0"/>
        </w:rPr>
      </w:pPr>
      <w:r w:rsidRPr="00F63254">
        <w:t>А</w:t>
      </w:r>
      <w:r w:rsidRPr="00F63254">
        <w:rPr>
          <w:caps w:val="0"/>
        </w:rPr>
        <w:t xml:space="preserve">даптированная </w:t>
      </w:r>
      <w:r w:rsidRPr="001019C4">
        <w:rPr>
          <w:caps w:val="0"/>
          <w:color w:val="auto"/>
        </w:rPr>
        <w:t>основная общеобразовательная</w:t>
      </w:r>
      <w:r w:rsidRPr="00F63254">
        <w:rPr>
          <w:caps w:val="0"/>
        </w:rPr>
        <w:t xml:space="preserve"> программа начального общего образования обучающихся с задержкой психического развития </w:t>
      </w:r>
      <w:r w:rsidR="00B434AB" w:rsidRPr="00F63254">
        <w:rPr>
          <w:caps w:val="0"/>
        </w:rPr>
        <w:t>(</w:t>
      </w:r>
      <w:r w:rsidR="00B434AB" w:rsidRPr="00116F2C">
        <w:rPr>
          <w:caps w:val="0"/>
          <w:color w:val="auto"/>
        </w:rPr>
        <w:t xml:space="preserve">далее </w:t>
      </w:r>
      <w:r w:rsidR="00B434AB" w:rsidRPr="00F63254">
        <w:t>–</w:t>
      </w:r>
      <w:r w:rsidR="00B434AB" w:rsidRPr="00116F2C">
        <w:rPr>
          <w:color w:val="auto"/>
        </w:rPr>
        <w:t xml:space="preserve"> </w:t>
      </w:r>
      <w:r w:rsidR="00B434AB" w:rsidRPr="00116F2C">
        <w:rPr>
          <w:caps w:val="0"/>
          <w:color w:val="auto"/>
        </w:rPr>
        <w:t>АООП НОО</w:t>
      </w:r>
      <w:r w:rsidR="00B434AB">
        <w:rPr>
          <w:caps w:val="0"/>
          <w:color w:val="auto"/>
        </w:rPr>
        <w:t xml:space="preserve"> обучающихся с </w:t>
      </w:r>
      <w:r w:rsidRPr="00F63254">
        <w:rPr>
          <w:caps w:val="0"/>
        </w:rPr>
        <w:t xml:space="preserve">ЗПР) </w:t>
      </w:r>
      <w:r w:rsidR="00EE7F70">
        <w:rPr>
          <w:caps w:val="0"/>
        </w:rPr>
        <w:t xml:space="preserve">МБОУ СОШ </w:t>
      </w:r>
      <w:proofErr w:type="spellStart"/>
      <w:r w:rsidR="00EE7F70">
        <w:rPr>
          <w:caps w:val="0"/>
        </w:rPr>
        <w:t>с</w:t>
      </w:r>
      <w:proofErr w:type="gramStart"/>
      <w:r w:rsidR="00EE7F70">
        <w:rPr>
          <w:caps w:val="0"/>
        </w:rPr>
        <w:t>.К</w:t>
      </w:r>
      <w:proofErr w:type="gramEnd"/>
      <w:r w:rsidR="00EE7F70">
        <w:rPr>
          <w:caps w:val="0"/>
        </w:rPr>
        <w:t>иселёвка</w:t>
      </w:r>
      <w:proofErr w:type="spellEnd"/>
      <w:r w:rsidR="00EE7F70">
        <w:rPr>
          <w:caps w:val="0"/>
        </w:rPr>
        <w:t xml:space="preserve"> </w:t>
      </w:r>
      <w:r w:rsidRPr="00F63254">
        <w:t xml:space="preserve">– </w:t>
      </w:r>
      <w:r w:rsidRPr="00F63254">
        <w:rPr>
          <w:caps w:val="0"/>
        </w:rPr>
        <w:t xml:space="preserve">это образовательная программа, адаптированная для обучения </w:t>
      </w:r>
      <w:r>
        <w:rPr>
          <w:caps w:val="0"/>
        </w:rPr>
        <w:t>данной</w:t>
      </w:r>
      <w:r w:rsidRPr="00F63254">
        <w:rPr>
          <w:caps w:val="0"/>
        </w:rPr>
        <w:t xml:space="preserve"> категории обучающихся</w:t>
      </w:r>
      <w:r w:rsidRPr="00F63254">
        <w:t xml:space="preserve"> </w:t>
      </w:r>
      <w:r w:rsidRPr="00F63254">
        <w:rPr>
          <w:caps w:val="0"/>
        </w:rPr>
        <w:t>с учетом особенностей их психофизического развития, индивидуальных возможностей</w:t>
      </w:r>
      <w:r w:rsidRPr="00F63254">
        <w:t>,</w:t>
      </w:r>
      <w:r w:rsidRPr="00F63254">
        <w:rPr>
          <w:caps w:val="0"/>
        </w:rPr>
        <w:t xml:space="preserve"> обеспечивающая коррекцию нарушений развития и социальную адаптацию</w:t>
      </w:r>
      <w:r w:rsidRPr="00F63254">
        <w:t>.</w:t>
      </w:r>
    </w:p>
    <w:p w:rsidR="008B0DDE" w:rsidRPr="00904B1C" w:rsidRDefault="008B0DDE" w:rsidP="00EE7F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36">
        <w:rPr>
          <w:rFonts w:ascii="Times New Roman" w:hAnsi="Times New Roman" w:cs="Times New Roman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sz w:val="28"/>
          <w:szCs w:val="28"/>
        </w:rPr>
        <w:t xml:space="preserve">НОО </w:t>
      </w:r>
      <w:proofErr w:type="gramStart"/>
      <w:r w:rsidRPr="00447336">
        <w:rPr>
          <w:rFonts w:ascii="Times New Roman" w:hAnsi="Times New Roman" w:cs="Times New Roman"/>
          <w:sz w:val="28"/>
          <w:szCs w:val="28"/>
        </w:rPr>
        <w:t>разраб</w:t>
      </w:r>
      <w:r w:rsidR="00EE7F70">
        <w:rPr>
          <w:rFonts w:ascii="Times New Roman" w:hAnsi="Times New Roman" w:cs="Times New Roman"/>
          <w:sz w:val="28"/>
          <w:szCs w:val="28"/>
        </w:rPr>
        <w:t>о</w:t>
      </w:r>
      <w:r w:rsidRPr="00447336">
        <w:rPr>
          <w:rFonts w:ascii="Times New Roman" w:hAnsi="Times New Roman" w:cs="Times New Roman"/>
          <w:sz w:val="28"/>
          <w:szCs w:val="28"/>
        </w:rPr>
        <w:t>т</w:t>
      </w:r>
      <w:r w:rsidR="00EE7F70">
        <w:rPr>
          <w:rFonts w:ascii="Times New Roman" w:hAnsi="Times New Roman" w:cs="Times New Roman"/>
          <w:sz w:val="28"/>
          <w:szCs w:val="28"/>
        </w:rPr>
        <w:t>ана</w:t>
      </w:r>
      <w:proofErr w:type="gramEnd"/>
      <w:r w:rsidRPr="0044733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B0DDE">
        <w:rPr>
          <w:rFonts w:ascii="Times New Roman" w:hAnsi="Times New Roman" w:cs="Times New Roman"/>
          <w:sz w:val="28"/>
          <w:szCs w:val="28"/>
        </w:rPr>
        <w:t>ФГОС НОО обучающихся с ОВЗ и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Pr="00447336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 w:rsidRPr="00344441">
        <w:rPr>
          <w:rFonts w:ascii="Times New Roman" w:hAnsi="Times New Roman" w:cs="Times New Roman"/>
          <w:sz w:val="28"/>
          <w:szCs w:val="28"/>
        </w:rPr>
        <w:t xml:space="preserve"> </w:t>
      </w:r>
      <w:r w:rsidRPr="008B0DDE">
        <w:rPr>
          <w:rFonts w:ascii="Times New Roman" w:hAnsi="Times New Roman" w:cs="Times New Roman"/>
          <w:sz w:val="28"/>
          <w:szCs w:val="28"/>
        </w:rPr>
        <w:t xml:space="preserve">НОО обучающихся с ЗПР </w:t>
      </w:r>
      <w:r w:rsidR="00EE7F70">
        <w:rPr>
          <w:rFonts w:ascii="Times New Roman" w:hAnsi="Times New Roman" w:cs="Times New Roman"/>
          <w:sz w:val="28"/>
          <w:szCs w:val="28"/>
        </w:rPr>
        <w:t>(</w:t>
      </w:r>
      <w:r w:rsidR="00EE7F70" w:rsidRPr="00EE7F70">
        <w:rPr>
          <w:rFonts w:ascii="Times New Roman" w:hAnsi="Times New Roman" w:cs="Times New Roman"/>
          <w:sz w:val="28"/>
          <w:szCs w:val="28"/>
        </w:rPr>
        <w:t>одобрена</w:t>
      </w:r>
      <w:r w:rsidR="00EE7F70">
        <w:rPr>
          <w:rFonts w:ascii="Times New Roman" w:hAnsi="Times New Roman" w:cs="Times New Roman"/>
          <w:sz w:val="28"/>
          <w:szCs w:val="28"/>
        </w:rPr>
        <w:t xml:space="preserve"> </w:t>
      </w:r>
      <w:r w:rsidR="00EE7F70" w:rsidRPr="00EE7F70">
        <w:rPr>
          <w:rFonts w:ascii="Times New Roman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</w:t>
      </w:r>
      <w:r w:rsidR="00EE7F70">
        <w:rPr>
          <w:rFonts w:ascii="Times New Roman" w:hAnsi="Times New Roman" w:cs="Times New Roman"/>
          <w:sz w:val="28"/>
          <w:szCs w:val="28"/>
        </w:rPr>
        <w:t xml:space="preserve"> </w:t>
      </w:r>
      <w:r w:rsidR="00EE7F70" w:rsidRPr="00EE7F70">
        <w:rPr>
          <w:rFonts w:ascii="Times New Roman" w:hAnsi="Times New Roman" w:cs="Times New Roman"/>
          <w:sz w:val="28"/>
          <w:szCs w:val="28"/>
        </w:rPr>
        <w:t>(протокол  от 22 декабря  2015 г. № 4/15)</w:t>
      </w:r>
      <w:r w:rsidR="00EE7F70">
        <w:rPr>
          <w:rFonts w:ascii="Times New Roman" w:hAnsi="Times New Roman" w:cs="Times New Roman"/>
          <w:sz w:val="28"/>
          <w:szCs w:val="28"/>
        </w:rPr>
        <w:t xml:space="preserve">) </w:t>
      </w:r>
      <w:r w:rsidRPr="008B0DDE">
        <w:rPr>
          <w:rFonts w:ascii="Times New Roman" w:hAnsi="Times New Roman" w:cs="Times New Roman"/>
          <w:sz w:val="28"/>
          <w:szCs w:val="28"/>
        </w:rPr>
        <w:t xml:space="preserve">с привлечением органов самоуправления (совет </w:t>
      </w:r>
      <w:r w:rsidR="00EE7F70" w:rsidRPr="00EE7F70">
        <w:rPr>
          <w:rFonts w:ascii="Times New Roman" w:hAnsi="Times New Roman" w:cs="Times New Roman"/>
          <w:sz w:val="28"/>
          <w:szCs w:val="28"/>
        </w:rPr>
        <w:t>МБОУ СОШ с.</w:t>
      </w:r>
      <w:r w:rsidR="00EE7F70">
        <w:rPr>
          <w:rFonts w:ascii="Times New Roman" w:hAnsi="Times New Roman" w:cs="Times New Roman"/>
          <w:sz w:val="28"/>
          <w:szCs w:val="28"/>
        </w:rPr>
        <w:t xml:space="preserve"> </w:t>
      </w:r>
      <w:r w:rsidR="00EE7F70" w:rsidRPr="00EE7F70">
        <w:rPr>
          <w:rFonts w:ascii="Times New Roman" w:hAnsi="Times New Roman" w:cs="Times New Roman"/>
          <w:sz w:val="28"/>
          <w:szCs w:val="28"/>
        </w:rPr>
        <w:t>Киселёвка</w:t>
      </w:r>
      <w:r w:rsidRPr="00904B1C">
        <w:rPr>
          <w:rFonts w:ascii="Times New Roman" w:hAnsi="Times New Roman" w:cs="Times New Roman"/>
          <w:sz w:val="28"/>
          <w:szCs w:val="28"/>
        </w:rPr>
        <w:t>).</w:t>
      </w:r>
    </w:p>
    <w:p w:rsidR="001F6895" w:rsidRDefault="001F6895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образовательной программы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задержкой психического развития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С</w:t>
      </w:r>
      <w:r>
        <w:rPr>
          <w:caps w:val="0"/>
          <w:color w:val="auto"/>
        </w:rPr>
        <w:t>труктура</w:t>
      </w:r>
      <w:r w:rsidRPr="00B719F7">
        <w:rPr>
          <w:caps w:val="0"/>
          <w:color w:val="auto"/>
        </w:rPr>
        <w:t xml:space="preserve"> АООП НОО </w:t>
      </w:r>
      <w:proofErr w:type="gramStart"/>
      <w:r w:rsidRPr="00B719F7">
        <w:rPr>
          <w:caps w:val="0"/>
          <w:color w:val="auto"/>
        </w:rPr>
        <w:t>обучающихся</w:t>
      </w:r>
      <w:proofErr w:type="gramEnd"/>
      <w:r w:rsidRPr="00B719F7">
        <w:rPr>
          <w:caps w:val="0"/>
          <w:color w:val="auto"/>
        </w:rPr>
        <w:t xml:space="preserve"> с ЗПР </w:t>
      </w:r>
      <w:r w:rsidR="00D02152" w:rsidRPr="00563479">
        <w:rPr>
          <w:caps w:val="0"/>
          <w:color w:val="auto"/>
        </w:rPr>
        <w:t>включает целевой, содержательный и организационный разделы</w:t>
      </w:r>
      <w:r w:rsidRPr="00B719F7">
        <w:rPr>
          <w:caps w:val="0"/>
          <w:color w:val="auto"/>
        </w:rPr>
        <w:t>.</w:t>
      </w:r>
    </w:p>
    <w:p w:rsidR="001C1BFF" w:rsidRDefault="001C1BFF" w:rsidP="001C1BFF">
      <w:pPr>
        <w:pStyle w:val="ad"/>
        <w:spacing w:after="0" w:line="36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</w:rPr>
      </w:pPr>
      <w:r w:rsidRPr="00B719F7">
        <w:rPr>
          <w:rFonts w:ascii="Times New Roman" w:hAnsi="Times New Roman"/>
          <w:color w:val="auto"/>
          <w:sz w:val="28"/>
          <w:szCs w:val="28"/>
        </w:rPr>
        <w:t xml:space="preserve">Целевой </w:t>
      </w:r>
      <w:r w:rsidRPr="00B719F7">
        <w:rPr>
          <w:rStyle w:val="afd"/>
          <w:rFonts w:ascii="Times New Roman" w:hAnsi="Times New Roman"/>
          <w:caps w:val="0"/>
          <w:color w:val="auto"/>
        </w:rPr>
        <w:t>раздел определяет общее назначение, цели, задачи и планируемые результаты реализации АООП НОО</w:t>
      </w:r>
      <w:r w:rsidR="00A74E5A">
        <w:rPr>
          <w:rStyle w:val="afd"/>
          <w:rFonts w:ascii="Times New Roman" w:hAnsi="Times New Roman"/>
          <w:caps w:val="0"/>
          <w:color w:val="auto"/>
        </w:rPr>
        <w:t xml:space="preserve"> обучающихся с ЗПР </w:t>
      </w:r>
      <w:r w:rsidR="00EE7F70" w:rsidRPr="00EE7F70">
        <w:rPr>
          <w:rFonts w:ascii="Times New Roman" w:hAnsi="Times New Roman"/>
          <w:sz w:val="28"/>
          <w:szCs w:val="28"/>
          <w:lang w:eastAsia="ru-RU"/>
        </w:rPr>
        <w:t xml:space="preserve">МБОУ СОШ </w:t>
      </w:r>
      <w:proofErr w:type="spellStart"/>
      <w:r w:rsidR="00EE7F70" w:rsidRPr="00EE7F70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="00EE7F70" w:rsidRPr="00EE7F70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="00EE7F70" w:rsidRPr="00EE7F70">
        <w:rPr>
          <w:rFonts w:ascii="Times New Roman" w:hAnsi="Times New Roman"/>
          <w:sz w:val="28"/>
          <w:szCs w:val="28"/>
          <w:lang w:eastAsia="ru-RU"/>
        </w:rPr>
        <w:t>иселёвка</w:t>
      </w:r>
      <w:proofErr w:type="spellEnd"/>
      <w:r w:rsidRPr="00B719F7">
        <w:rPr>
          <w:rStyle w:val="afd"/>
          <w:rFonts w:ascii="Times New Roman" w:hAnsi="Times New Roman"/>
          <w:caps w:val="0"/>
          <w:color w:val="auto"/>
        </w:rPr>
        <w:t>, а также способы определения достижения этих целей и результатов.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Целевой раздел включает: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пояснительную записку;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• планируемые результаты освоения </w:t>
      </w:r>
      <w:proofErr w:type="gramStart"/>
      <w:r w:rsidRPr="00B719F7">
        <w:rPr>
          <w:caps w:val="0"/>
          <w:color w:val="auto"/>
        </w:rPr>
        <w:t>обучающимися</w:t>
      </w:r>
      <w:proofErr w:type="gramEnd"/>
      <w:r w:rsidRPr="00B719F7">
        <w:rPr>
          <w:caps w:val="0"/>
          <w:color w:val="auto"/>
        </w:rPr>
        <w:t xml:space="preserve"> с ЗПР АООП НОО;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оценки достижения планируемых результатов освоения</w:t>
      </w:r>
      <w:r w:rsidRPr="00B719F7">
        <w:rPr>
          <w:color w:val="auto"/>
        </w:rPr>
        <w:t xml:space="preserve"> </w:t>
      </w:r>
      <w:r w:rsidRPr="00B719F7">
        <w:rPr>
          <w:caps w:val="0"/>
          <w:color w:val="auto"/>
        </w:rPr>
        <w:t>АООП НОО.</w:t>
      </w:r>
    </w:p>
    <w:p w:rsidR="001C1BFF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B719F7">
        <w:rPr>
          <w:caps w:val="0"/>
          <w:color w:val="auto"/>
        </w:rPr>
        <w:t>метапредметных</w:t>
      </w:r>
      <w:proofErr w:type="spellEnd"/>
      <w:r w:rsidRPr="00B719F7">
        <w:rPr>
          <w:caps w:val="0"/>
          <w:color w:val="auto"/>
        </w:rPr>
        <w:t xml:space="preserve"> </w:t>
      </w:r>
      <w:r w:rsidR="0025305C">
        <w:rPr>
          <w:caps w:val="0"/>
          <w:color w:val="auto"/>
        </w:rPr>
        <w:t xml:space="preserve">и </w:t>
      </w:r>
      <w:r w:rsidR="0025305C" w:rsidRPr="00B719F7">
        <w:rPr>
          <w:caps w:val="0"/>
          <w:color w:val="auto"/>
        </w:rPr>
        <w:t xml:space="preserve">предметных </w:t>
      </w:r>
      <w:r w:rsidRPr="00B719F7">
        <w:rPr>
          <w:caps w:val="0"/>
          <w:color w:val="auto"/>
        </w:rPr>
        <w:t>результатов</w:t>
      </w:r>
      <w:r w:rsidRPr="00B719F7">
        <w:rPr>
          <w:color w:val="auto"/>
        </w:rPr>
        <w:t>:</w:t>
      </w:r>
    </w:p>
    <w:p w:rsidR="001C1BFF" w:rsidRPr="00B719F7" w:rsidRDefault="001C1BFF" w:rsidP="004D41DF">
      <w:pPr>
        <w:pStyle w:val="afc"/>
        <w:spacing w:line="276" w:lineRule="auto"/>
        <w:ind w:firstLine="284"/>
        <w:rPr>
          <w:color w:val="auto"/>
        </w:rPr>
      </w:pPr>
      <w:r w:rsidRPr="00B719F7">
        <w:rPr>
          <w:caps w:val="0"/>
          <w:color w:val="auto"/>
        </w:rPr>
        <w:lastRenderedPageBreak/>
        <w:t xml:space="preserve">• программу формирования универсальных учебных действий </w:t>
      </w:r>
      <w:proofErr w:type="gramStart"/>
      <w:r w:rsidRPr="00B719F7">
        <w:rPr>
          <w:caps w:val="0"/>
          <w:color w:val="auto"/>
        </w:rPr>
        <w:t>у</w:t>
      </w:r>
      <w:proofErr w:type="gramEnd"/>
      <w:r w:rsidRPr="00B719F7">
        <w:rPr>
          <w:caps w:val="0"/>
          <w:color w:val="auto"/>
        </w:rPr>
        <w:t xml:space="preserve"> обучающихся с ЗПР</w:t>
      </w:r>
      <w:r w:rsidRPr="00B719F7">
        <w:rPr>
          <w:color w:val="auto"/>
        </w:rPr>
        <w:t>;</w:t>
      </w:r>
    </w:p>
    <w:p w:rsidR="001C1BFF" w:rsidRPr="00B719F7" w:rsidRDefault="001C1BFF" w:rsidP="004D41DF">
      <w:pPr>
        <w:pStyle w:val="afc"/>
        <w:spacing w:line="276" w:lineRule="auto"/>
        <w:ind w:firstLine="284"/>
        <w:rPr>
          <w:color w:val="auto"/>
        </w:rPr>
      </w:pPr>
      <w:r w:rsidRPr="00B719F7">
        <w:rPr>
          <w:caps w:val="0"/>
          <w:color w:val="auto"/>
        </w:rPr>
        <w:t>• программы отдельных учебных предметов, курсов коррекционно-развивающей области;</w:t>
      </w:r>
    </w:p>
    <w:p w:rsidR="001C1BFF" w:rsidRPr="00B719F7" w:rsidRDefault="001C1BFF" w:rsidP="004D41DF">
      <w:pPr>
        <w:pStyle w:val="afc"/>
        <w:spacing w:line="276" w:lineRule="auto"/>
        <w:ind w:firstLine="284"/>
        <w:rPr>
          <w:color w:val="auto"/>
        </w:rPr>
      </w:pPr>
      <w:r w:rsidRPr="00B719F7">
        <w:rPr>
          <w:caps w:val="0"/>
          <w:color w:val="auto"/>
        </w:rPr>
        <w:t xml:space="preserve">• программу духовно-нравственного развития, воспитания </w:t>
      </w:r>
      <w:proofErr w:type="gramStart"/>
      <w:r w:rsidRPr="00B719F7">
        <w:rPr>
          <w:caps w:val="0"/>
          <w:color w:val="auto"/>
        </w:rPr>
        <w:t>обучающихся</w:t>
      </w:r>
      <w:proofErr w:type="gramEnd"/>
      <w:r w:rsidRPr="00B719F7">
        <w:rPr>
          <w:caps w:val="0"/>
          <w:color w:val="auto"/>
        </w:rPr>
        <w:t xml:space="preserve"> с ЗПР;</w:t>
      </w:r>
    </w:p>
    <w:p w:rsidR="001C1BFF" w:rsidRPr="00B719F7" w:rsidRDefault="001C1BFF" w:rsidP="004D41DF">
      <w:pPr>
        <w:pStyle w:val="afc"/>
        <w:spacing w:line="276" w:lineRule="auto"/>
        <w:ind w:firstLine="284"/>
        <w:rPr>
          <w:color w:val="auto"/>
        </w:rPr>
      </w:pPr>
      <w:r w:rsidRPr="00B719F7">
        <w:rPr>
          <w:caps w:val="0"/>
          <w:color w:val="auto"/>
        </w:rPr>
        <w:t>• программу формирования экологической культуры здорового и безопасного образа жизни;</w:t>
      </w:r>
    </w:p>
    <w:p w:rsidR="001C1BFF" w:rsidRPr="00B719F7" w:rsidRDefault="001C1BFF" w:rsidP="004D41DF">
      <w:pPr>
        <w:pStyle w:val="afc"/>
        <w:spacing w:line="276" w:lineRule="auto"/>
        <w:ind w:firstLine="284"/>
        <w:rPr>
          <w:color w:val="auto"/>
        </w:rPr>
      </w:pPr>
      <w:r w:rsidRPr="00B719F7">
        <w:rPr>
          <w:caps w:val="0"/>
          <w:color w:val="auto"/>
        </w:rPr>
        <w:t>• программу коррекционной работы;</w:t>
      </w:r>
    </w:p>
    <w:p w:rsidR="001C1BFF" w:rsidRPr="00B719F7" w:rsidRDefault="001C1BFF" w:rsidP="004D41DF">
      <w:pPr>
        <w:spacing w:after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aps/>
          <w:color w:val="auto"/>
        </w:rPr>
        <w:t>• 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программу внеурочной деятельности.</w:t>
      </w:r>
    </w:p>
    <w:p w:rsidR="001C1BFF" w:rsidRDefault="001C1BFF" w:rsidP="001C1BFF">
      <w:pPr>
        <w:pStyle w:val="ad"/>
        <w:spacing w:after="0" w:line="36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</w:rPr>
      </w:pPr>
      <w:r w:rsidRPr="00B719F7">
        <w:rPr>
          <w:rFonts w:ascii="Times New Roman" w:hAnsi="Times New Roman"/>
          <w:color w:val="auto"/>
          <w:sz w:val="28"/>
          <w:szCs w:val="28"/>
        </w:rPr>
        <w:t xml:space="preserve">Организационный </w:t>
      </w:r>
      <w:r w:rsidRPr="00B719F7">
        <w:rPr>
          <w:rStyle w:val="afd"/>
          <w:rFonts w:ascii="Times New Roman" w:hAnsi="Times New Roman"/>
          <w:caps w:val="0"/>
          <w:color w:val="auto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1C1BFF" w:rsidRPr="00B719F7" w:rsidRDefault="001C1BFF" w:rsidP="001C1BFF">
      <w:pPr>
        <w:pStyle w:val="afc"/>
        <w:ind w:firstLine="709"/>
        <w:rPr>
          <w:color w:val="auto"/>
        </w:rPr>
      </w:pPr>
      <w:r w:rsidRPr="00B719F7">
        <w:rPr>
          <w:caps w:val="0"/>
          <w:color w:val="auto"/>
        </w:rPr>
        <w:t>Организационный раздел включает:</w:t>
      </w:r>
    </w:p>
    <w:p w:rsidR="001C1BFF" w:rsidRPr="00B719F7" w:rsidRDefault="001C1BFF" w:rsidP="004D41DF">
      <w:pPr>
        <w:pStyle w:val="afc"/>
        <w:spacing w:line="276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учебный план начального общего образования;</w:t>
      </w:r>
    </w:p>
    <w:p w:rsidR="001C1BFF" w:rsidRPr="00B719F7" w:rsidRDefault="001C1BFF" w:rsidP="004D41DF">
      <w:pPr>
        <w:pStyle w:val="afc"/>
        <w:spacing w:line="276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специальных условий реализации АООП НОО в соответствии с требованиями Стандарта.</w:t>
      </w:r>
    </w:p>
    <w:p w:rsidR="00ED4BF4" w:rsidRDefault="00ED4BF4" w:rsidP="00F3413A">
      <w:pPr>
        <w:pStyle w:val="afc"/>
        <w:ind w:firstLine="709"/>
        <w:rPr>
          <w:caps w:val="0"/>
          <w:color w:val="auto"/>
        </w:rPr>
      </w:pPr>
      <w:r w:rsidRPr="00B719F7">
        <w:rPr>
          <w:caps w:val="0"/>
          <w:color w:val="auto"/>
        </w:rPr>
        <w:t xml:space="preserve">В соответствии с требованиями </w:t>
      </w:r>
      <w:r w:rsidRPr="00ED4BF4">
        <w:t xml:space="preserve">ФГОС НОО </w:t>
      </w:r>
      <w:r w:rsidRPr="00ED4BF4">
        <w:rPr>
          <w:caps w:val="0"/>
        </w:rPr>
        <w:t>обучающихся с</w:t>
      </w:r>
      <w:r w:rsidRPr="00ED4BF4">
        <w:t xml:space="preserve"> ОВЗ</w:t>
      </w:r>
      <w:r w:rsidRPr="00B719F7">
        <w:rPr>
          <w:caps w:val="0"/>
          <w:color w:val="auto"/>
        </w:rPr>
        <w:t xml:space="preserve"> </w:t>
      </w:r>
      <w:r w:rsidR="00EE1EE8" w:rsidRPr="00EE1EE8">
        <w:rPr>
          <w:caps w:val="0"/>
          <w:color w:val="auto"/>
        </w:rPr>
        <w:t xml:space="preserve">МБОУ СОШ </w:t>
      </w:r>
      <w:proofErr w:type="spellStart"/>
      <w:r w:rsidR="00EE1EE8" w:rsidRPr="00EE1EE8">
        <w:rPr>
          <w:caps w:val="0"/>
          <w:color w:val="auto"/>
        </w:rPr>
        <w:t>с</w:t>
      </w:r>
      <w:proofErr w:type="gramStart"/>
      <w:r w:rsidR="00EE1EE8" w:rsidRPr="00EE1EE8">
        <w:rPr>
          <w:caps w:val="0"/>
          <w:color w:val="auto"/>
        </w:rPr>
        <w:t>.К</w:t>
      </w:r>
      <w:proofErr w:type="gramEnd"/>
      <w:r w:rsidR="00EE1EE8" w:rsidRPr="00EE1EE8">
        <w:rPr>
          <w:caps w:val="0"/>
          <w:color w:val="auto"/>
        </w:rPr>
        <w:t>иселёвка</w:t>
      </w:r>
      <w:proofErr w:type="spellEnd"/>
      <w:r w:rsidR="00EE1EE8" w:rsidRPr="00EE1EE8">
        <w:rPr>
          <w:caps w:val="0"/>
          <w:color w:val="auto"/>
        </w:rPr>
        <w:t xml:space="preserve"> </w:t>
      </w:r>
      <w:r w:rsidRPr="00B719F7">
        <w:rPr>
          <w:caps w:val="0"/>
          <w:color w:val="auto"/>
        </w:rPr>
        <w:t>созда</w:t>
      </w:r>
      <w:r w:rsidR="00EC6692">
        <w:rPr>
          <w:caps w:val="0"/>
          <w:color w:val="auto"/>
        </w:rPr>
        <w:t>ла</w:t>
      </w:r>
      <w:r w:rsidRPr="00B719F7">
        <w:rPr>
          <w:caps w:val="0"/>
          <w:color w:val="auto"/>
        </w:rPr>
        <w:t xml:space="preserve"> два варианта АООП НОО обучающихся с ЗПР </w:t>
      </w:r>
      <w:r w:rsidR="00B35F42">
        <w:rPr>
          <w:caps w:val="0"/>
          <w:color w:val="auto"/>
        </w:rPr>
        <w:t xml:space="preserve">― </w:t>
      </w:r>
      <w:r w:rsidRPr="00B719F7">
        <w:rPr>
          <w:caps w:val="0"/>
          <w:color w:val="auto"/>
        </w:rPr>
        <w:t>варианты 7.1 и 7.2</w:t>
      </w:r>
      <w:r w:rsidR="00B35F42">
        <w:rPr>
          <w:caps w:val="0"/>
          <w:color w:val="auto"/>
        </w:rPr>
        <w:t xml:space="preserve">. </w:t>
      </w:r>
      <w:proofErr w:type="gramStart"/>
      <w:r w:rsidR="00B35F42">
        <w:rPr>
          <w:caps w:val="0"/>
          <w:color w:val="auto"/>
        </w:rPr>
        <w:t>Каждый вариант АООП НОО обучающихся с ЗПР</w:t>
      </w:r>
      <w:r w:rsidRPr="00B719F7">
        <w:rPr>
          <w:caps w:val="0"/>
          <w:color w:val="auto"/>
        </w:rPr>
        <w:t xml:space="preserve"> содерж</w:t>
      </w:r>
      <w:r w:rsidR="00B35F42">
        <w:rPr>
          <w:caps w:val="0"/>
          <w:color w:val="auto"/>
        </w:rPr>
        <w:t>и</w:t>
      </w:r>
      <w:r w:rsidRPr="00B719F7">
        <w:rPr>
          <w:caps w:val="0"/>
          <w:color w:val="auto"/>
        </w:rPr>
        <w:t>т дифференцированные требования к структуре, результатам освоения и условиям ее реализации</w:t>
      </w:r>
      <w:r w:rsidR="00B35F42">
        <w:rPr>
          <w:caps w:val="0"/>
          <w:color w:val="auto"/>
        </w:rPr>
        <w:t xml:space="preserve">, обеспечивающие </w:t>
      </w:r>
      <w:r w:rsidRPr="00B719F7">
        <w:rPr>
          <w:caps w:val="0"/>
          <w:color w:val="auto"/>
        </w:rPr>
        <w:t>удовлетворение как общих, так и особых образовательных потребностей разных групп или отдельных обучающихся с ЗПР</w:t>
      </w:r>
      <w:r w:rsidRPr="00B719F7">
        <w:rPr>
          <w:color w:val="auto"/>
        </w:rPr>
        <w:t>,</w:t>
      </w:r>
      <w:r w:rsidRPr="00B719F7">
        <w:rPr>
          <w:caps w:val="0"/>
          <w:color w:val="auto"/>
        </w:rPr>
        <w:t xml:space="preserve"> получени</w:t>
      </w:r>
      <w:r w:rsidR="00B35F42">
        <w:rPr>
          <w:caps w:val="0"/>
          <w:color w:val="auto"/>
        </w:rPr>
        <w:t>е</w:t>
      </w:r>
      <w:r w:rsidRPr="00B719F7">
        <w:rPr>
          <w:caps w:val="0"/>
          <w:color w:val="auto"/>
        </w:rPr>
        <w:t xml:space="preserve"> образования </w:t>
      </w:r>
      <w:r w:rsidR="00B35F42">
        <w:rPr>
          <w:caps w:val="0"/>
          <w:color w:val="auto"/>
        </w:rPr>
        <w:t xml:space="preserve">вне зависимости </w:t>
      </w:r>
      <w:r w:rsidRPr="00B719F7">
        <w:rPr>
          <w:caps w:val="0"/>
          <w:color w:val="auto"/>
        </w:rPr>
        <w:t xml:space="preserve">от </w:t>
      </w:r>
      <w:r w:rsidR="00B35F42">
        <w:rPr>
          <w:caps w:val="0"/>
          <w:color w:val="auto"/>
        </w:rPr>
        <w:t xml:space="preserve">выраженности задержки психического развития, </w:t>
      </w:r>
      <w:r w:rsidRPr="00B719F7">
        <w:rPr>
          <w:caps w:val="0"/>
          <w:color w:val="auto"/>
        </w:rPr>
        <w:t>места проживания</w:t>
      </w:r>
      <w:r w:rsidR="00B35F42">
        <w:rPr>
          <w:caps w:val="0"/>
          <w:color w:val="auto"/>
        </w:rPr>
        <w:t xml:space="preserve"> обучающегося и</w:t>
      </w:r>
      <w:r w:rsidRPr="00B719F7">
        <w:rPr>
          <w:caps w:val="0"/>
          <w:color w:val="auto"/>
        </w:rPr>
        <w:t xml:space="preserve"> вида Организации.</w:t>
      </w:r>
      <w:proofErr w:type="gramEnd"/>
    </w:p>
    <w:p w:rsidR="00F3413A" w:rsidRPr="00447336" w:rsidRDefault="00F3413A" w:rsidP="00F3413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336">
        <w:rPr>
          <w:rFonts w:ascii="Times New Roman" w:hAnsi="Times New Roman" w:cs="Times New Roman"/>
          <w:color w:val="auto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НОО </w:t>
      </w:r>
      <w:r w:rsidRPr="00447336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44733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ЗПР</w:t>
      </w:r>
      <w:r w:rsidRPr="00447336">
        <w:rPr>
          <w:rFonts w:ascii="Times New Roman" w:hAnsi="Times New Roman" w:cs="Times New Roman"/>
          <w:iCs/>
          <w:color w:val="auto"/>
          <w:sz w:val="28"/>
          <w:szCs w:val="28"/>
        </w:rPr>
        <w:t>, имеющих инвалидность,</w:t>
      </w:r>
      <w:r w:rsidRPr="00447336">
        <w:rPr>
          <w:rFonts w:ascii="Times New Roman" w:hAnsi="Times New Roman" w:cs="Times New Roman"/>
          <w:color w:val="auto"/>
          <w:sz w:val="28"/>
          <w:szCs w:val="28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F3413A" w:rsidRDefault="00F3413A" w:rsidP="00F34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одного из вариантов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 НОО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ЗПР </w:t>
      </w:r>
      <w:r w:rsidRPr="00F63254">
        <w:rPr>
          <w:rFonts w:ascii="Times New Roman" w:hAnsi="Times New Roman" w:cs="Times New Roman"/>
          <w:sz w:val="28"/>
          <w:szCs w:val="28"/>
        </w:rPr>
        <w:t>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414222" w:rsidRPr="00493A5F" w:rsidRDefault="00414222" w:rsidP="00414222">
      <w:pPr>
        <w:pStyle w:val="afc"/>
        <w:ind w:firstLine="709"/>
        <w:rPr>
          <w:b/>
        </w:rPr>
      </w:pPr>
      <w:r w:rsidRPr="00F63254">
        <w:rPr>
          <w:caps w:val="0"/>
          <w:color w:val="auto"/>
          <w:kern w:val="28"/>
        </w:rPr>
        <w:t xml:space="preserve">В основу разработки </w:t>
      </w:r>
      <w:r>
        <w:rPr>
          <w:caps w:val="0"/>
          <w:color w:val="auto"/>
          <w:kern w:val="28"/>
        </w:rPr>
        <w:t xml:space="preserve">и реализации </w:t>
      </w:r>
      <w:r w:rsidRPr="00F63254">
        <w:rPr>
          <w:caps w:val="0"/>
          <w:color w:val="auto"/>
          <w:kern w:val="28"/>
        </w:rPr>
        <w:t>АООП</w:t>
      </w:r>
      <w:r w:rsidRPr="00F63254">
        <w:rPr>
          <w:bCs/>
          <w:iCs/>
          <w:caps w:val="0"/>
          <w:color w:val="auto"/>
          <w:kern w:val="28"/>
        </w:rPr>
        <w:t xml:space="preserve"> НОО</w:t>
      </w:r>
      <w:r w:rsidRPr="00F63254">
        <w:rPr>
          <w:caps w:val="0"/>
          <w:color w:val="auto"/>
          <w:kern w:val="28"/>
        </w:rPr>
        <w:t xml:space="preserve"> </w:t>
      </w:r>
      <w:proofErr w:type="gramStart"/>
      <w:r w:rsidRPr="00F63254">
        <w:rPr>
          <w:caps w:val="0"/>
          <w:color w:val="auto"/>
          <w:kern w:val="28"/>
        </w:rPr>
        <w:t>обучающихся</w:t>
      </w:r>
      <w:proofErr w:type="gramEnd"/>
      <w:r w:rsidRPr="00F63254">
        <w:rPr>
          <w:color w:val="auto"/>
          <w:kern w:val="28"/>
        </w:rPr>
        <w:t xml:space="preserve"> </w:t>
      </w:r>
      <w:r w:rsidRPr="00F63254">
        <w:rPr>
          <w:caps w:val="0"/>
          <w:color w:val="auto"/>
          <w:kern w:val="28"/>
        </w:rPr>
        <w:t xml:space="preserve">с </w:t>
      </w:r>
      <w:r>
        <w:rPr>
          <w:caps w:val="0"/>
          <w:color w:val="auto"/>
          <w:kern w:val="28"/>
        </w:rPr>
        <w:t>ЗПР</w:t>
      </w:r>
      <w:r w:rsidRPr="00F63254">
        <w:rPr>
          <w:caps w:val="0"/>
          <w:color w:val="auto"/>
          <w:kern w:val="28"/>
        </w:rPr>
        <w:t xml:space="preserve"> заложены </w:t>
      </w:r>
      <w:r w:rsidRPr="00414222">
        <w:rPr>
          <w:i/>
          <w:caps w:val="0"/>
          <w:color w:val="auto"/>
          <w:kern w:val="28"/>
        </w:rPr>
        <w:t xml:space="preserve">дифференцированный </w:t>
      </w:r>
      <w:r w:rsidRPr="00414222">
        <w:rPr>
          <w:caps w:val="0"/>
          <w:color w:val="auto"/>
          <w:kern w:val="28"/>
        </w:rPr>
        <w:t>и</w:t>
      </w:r>
      <w:r w:rsidRPr="00414222">
        <w:rPr>
          <w:i/>
          <w:caps w:val="0"/>
          <w:color w:val="auto"/>
          <w:kern w:val="28"/>
        </w:rPr>
        <w:t xml:space="preserve"> </w:t>
      </w:r>
      <w:proofErr w:type="spellStart"/>
      <w:r w:rsidRPr="00414222">
        <w:rPr>
          <w:i/>
          <w:caps w:val="0"/>
          <w:color w:val="auto"/>
          <w:kern w:val="28"/>
        </w:rPr>
        <w:t>деятельностный</w:t>
      </w:r>
      <w:proofErr w:type="spellEnd"/>
      <w:r w:rsidRPr="00414222">
        <w:rPr>
          <w:i/>
          <w:caps w:val="0"/>
          <w:color w:val="auto"/>
          <w:kern w:val="28"/>
        </w:rPr>
        <w:t xml:space="preserve"> подходы</w:t>
      </w:r>
      <w:r w:rsidRPr="00F63254">
        <w:rPr>
          <w:caps w:val="0"/>
          <w:color w:val="auto"/>
          <w:kern w:val="28"/>
        </w:rPr>
        <w:t>.</w:t>
      </w:r>
    </w:p>
    <w:p w:rsidR="00414222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Дифференцированный подход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разработке и реализации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АООП НОО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и реализации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разных вариантов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АООП НОО </w:t>
      </w:r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 с 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, в том числе и на основе индивидуального учебного плана. Вариант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АООП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proofErr w:type="gramStart"/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ЗПР</w:t>
      </w:r>
      <w:r w:rsidRPr="00F63254">
        <w:rPr>
          <w:color w:val="auto"/>
          <w:kern w:val="28"/>
        </w:rPr>
        <w:t xml:space="preserve">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созда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ю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и реализуются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в соответствии с дифференцированно сформулированными требованиями в </w:t>
      </w:r>
      <w:r w:rsidRPr="00ED4BF4">
        <w:rPr>
          <w:rFonts w:ascii="Times New Roman" w:hAnsi="Times New Roman" w:cs="Times New Roman"/>
          <w:sz w:val="28"/>
          <w:szCs w:val="28"/>
        </w:rPr>
        <w:t xml:space="preserve">ФГОС НОО </w:t>
      </w:r>
      <w:r w:rsidRPr="00414222">
        <w:rPr>
          <w:rFonts w:ascii="Times New Roman" w:hAnsi="Times New Roman" w:cs="Times New Roman"/>
          <w:sz w:val="28"/>
          <w:szCs w:val="28"/>
        </w:rPr>
        <w:t>обучающихся с ОВЗ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: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структуре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;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условиям реализации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; 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освоения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.</w:t>
      </w:r>
    </w:p>
    <w:p w:rsidR="00414222" w:rsidRPr="00F63254" w:rsidRDefault="00414222" w:rsidP="004142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Применение дифференцированного подхода к созданию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и реализации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обеспечивает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разнообразие содержания, предоставляя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обучающимся</w:t>
      </w:r>
      <w:proofErr w:type="gramEnd"/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Деятельностный</w:t>
      </w:r>
      <w:proofErr w:type="spellEnd"/>
      <w:r w:rsidRPr="00434F02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 xml:space="preserve"> подход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практической деятельности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, обеспечивающий овладение ими содержанием образования.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НОО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реализация </w:t>
      </w:r>
      <w:proofErr w:type="spell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обеспечивает:</w:t>
      </w:r>
    </w:p>
    <w:p w:rsidR="00414222" w:rsidRPr="00F63254" w:rsidRDefault="00414222" w:rsidP="004D41DF">
      <w:pPr>
        <w:numPr>
          <w:ilvl w:val="0"/>
          <w:numId w:val="1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414222" w:rsidRPr="00F63254" w:rsidRDefault="00414222" w:rsidP="004D41DF">
      <w:pPr>
        <w:numPr>
          <w:ilvl w:val="0"/>
          <w:numId w:val="1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прочное усвоение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414222" w:rsidRPr="00F63254" w:rsidRDefault="00414222" w:rsidP="004D41DF">
      <w:pPr>
        <w:numPr>
          <w:ilvl w:val="0"/>
          <w:numId w:val="1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414222" w:rsidRPr="00F63254" w:rsidRDefault="00414222" w:rsidP="004D41DF">
      <w:pPr>
        <w:numPr>
          <w:ilvl w:val="0"/>
          <w:numId w:val="1"/>
        </w:numPr>
        <w:tabs>
          <w:tab w:val="clear" w:pos="720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F63254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положены следующие </w:t>
      </w:r>
      <w:r w:rsidRPr="00C973C8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>принципы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принципы государственной политики РФ в области образования</w:t>
      </w:r>
      <w:r w:rsidRPr="00F63254">
        <w:rPr>
          <w:rStyle w:val="12"/>
          <w:rFonts w:ascii="Times New Roman" w:hAnsi="Times New Roman" w:cs="Times New Roman"/>
          <w:color w:val="auto"/>
          <w:kern w:val="28"/>
          <w:sz w:val="28"/>
          <w:szCs w:val="28"/>
        </w:rPr>
        <w:footnoteReference w:id="1"/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lastRenderedPageBreak/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14222" w:rsidRPr="00F63254" w:rsidRDefault="00414222" w:rsidP="00414222">
      <w:pPr>
        <w:spacing w:after="0" w:line="360" w:lineRule="auto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задержкой психического развития;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414222" w:rsidRPr="00F63254" w:rsidRDefault="00414222" w:rsidP="004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P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7752" w:rsidRDefault="00A808F9" w:rsidP="00C93139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  <w:bookmarkStart w:id="2" w:name="_Toc415833113"/>
      <w:r w:rsidR="0090775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 </w:t>
      </w:r>
      <w:r w:rsidR="00907752"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Примерная а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D61702"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="00907752"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разовательная программа начального общего образования обучающихся 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 xml:space="preserve">С ЗАДЕРЖКОЙ ПСИХИЧЕСКОГО РАЗВИТИЯ (вариант </w:t>
      </w:r>
      <w:r w:rsidR="00907752">
        <w:rPr>
          <w:rFonts w:ascii="Times New Roman" w:hAnsi="Times New Roman" w:cs="Times New Roman"/>
          <w:b/>
          <w:caps/>
          <w:color w:val="auto"/>
          <w:sz w:val="28"/>
          <w:szCs w:val="28"/>
        </w:rPr>
        <w:t>7.1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2"/>
    </w:p>
    <w:p w:rsidR="00907752" w:rsidRPr="00EC2DC3" w:rsidRDefault="00EC2DC3" w:rsidP="00B65CBF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415833114"/>
      <w:r w:rsidRPr="00EC2DC3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3"/>
    </w:p>
    <w:p w:rsidR="00907752" w:rsidRPr="00B65CBF" w:rsidRDefault="00B65CBF" w:rsidP="00B65CBF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_Toc415833115"/>
      <w:r w:rsidRPr="009C3DA3">
        <w:rPr>
          <w:rFonts w:ascii="Times New Roman" w:hAnsi="Times New Roman" w:cs="Times New Roman"/>
          <w:b/>
          <w:sz w:val="28"/>
          <w:szCs w:val="28"/>
        </w:rPr>
        <w:t>2</w:t>
      </w:r>
      <w:r w:rsidRPr="00B65CBF">
        <w:rPr>
          <w:rFonts w:ascii="Times New Roman" w:hAnsi="Times New Roman" w:cs="Times New Roman"/>
          <w:b/>
          <w:sz w:val="28"/>
          <w:szCs w:val="28"/>
        </w:rPr>
        <w:t>.1.1. Пояснительная записка</w:t>
      </w:r>
      <w:bookmarkEnd w:id="4"/>
    </w:p>
    <w:p w:rsidR="009C3DA3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 w:rsidR="00EA7D8D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EA7D8D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="00EA7D8D"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A7D8D"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BB7EF8" w:rsidRDefault="00EA7D8D" w:rsidP="00EA7D8D">
      <w:pPr>
        <w:pStyle w:val="14TexstOSNOVA1012"/>
        <w:spacing w:line="360" w:lineRule="auto"/>
        <w:ind w:firstLine="709"/>
        <w:rPr>
          <w:rFonts w:ascii="Times New Roman" w:hAnsi="Times New Roman" w:cs="Times New Roman"/>
          <w:iCs/>
          <w:kern w:val="1"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>Цель реализации АООП НОО</w:t>
      </w:r>
      <w:r>
        <w:rPr>
          <w:rFonts w:ascii="Times New Roman" w:hAnsi="Times New Roman"/>
          <w:b/>
          <w:sz w:val="28"/>
          <w:szCs w:val="28"/>
        </w:rPr>
        <w:t xml:space="preserve"> обучающихся с ЗПР</w:t>
      </w:r>
      <w:r w:rsidRPr="00301148">
        <w:rPr>
          <w:rStyle w:val="afd"/>
          <w:rFonts w:ascii="Times New Roman" w:hAnsi="Times New Roman"/>
          <w:caps w:val="0"/>
        </w:rPr>
        <w:t xml:space="preserve"> —</w:t>
      </w:r>
      <w:r w:rsidR="00BB7EF8">
        <w:rPr>
          <w:rStyle w:val="afd"/>
          <w:rFonts w:ascii="Times New Roman" w:hAnsi="Times New Roman"/>
          <w:caps w:val="0"/>
        </w:rPr>
        <w:t xml:space="preserve"> </w:t>
      </w:r>
      <w:r w:rsidR="002A7C3B" w:rsidRPr="00301148">
        <w:rPr>
          <w:rStyle w:val="afd"/>
          <w:rFonts w:ascii="Times New Roman" w:hAnsi="Times New Roman"/>
          <w:caps w:val="0"/>
        </w:rPr>
        <w:t xml:space="preserve">обеспечение выполнения требований </w:t>
      </w:r>
      <w:r w:rsidR="002A7C3B" w:rsidRPr="00EA7D8D"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 w:rsidR="002A7C3B">
        <w:rPr>
          <w:rStyle w:val="afd"/>
          <w:rFonts w:ascii="Times New Roman" w:hAnsi="Times New Roman" w:cs="Times New Roman"/>
          <w:iCs/>
          <w:caps w:val="0"/>
          <w:lang w:eastAsia="ar-SA"/>
        </w:rPr>
        <w:t xml:space="preserve"> посредством </w:t>
      </w:r>
      <w:r w:rsidR="00BB7EF8">
        <w:rPr>
          <w:rStyle w:val="afd"/>
          <w:rFonts w:ascii="Times New Roman" w:hAnsi="Times New Roman" w:cs="Times New Roman"/>
          <w:iCs/>
          <w:caps w:val="0"/>
          <w:lang w:eastAsia="ar-SA"/>
        </w:rPr>
        <w:t>с</w:t>
      </w:r>
      <w:r w:rsidR="00BB7EF8" w:rsidRPr="00BB7EF8">
        <w:rPr>
          <w:rStyle w:val="afd"/>
          <w:rFonts w:ascii="Times New Roman" w:hAnsi="Times New Roman" w:cs="Times New Roman"/>
          <w:iCs/>
          <w:caps w:val="0"/>
          <w:lang w:eastAsia="ar-SA"/>
        </w:rPr>
        <w:t>оздани</w:t>
      </w:r>
      <w:r w:rsidR="002A7C3B">
        <w:rPr>
          <w:rStyle w:val="afd"/>
          <w:rFonts w:ascii="Times New Roman" w:hAnsi="Times New Roman" w:cs="Times New Roman"/>
          <w:iCs/>
          <w:caps w:val="0"/>
          <w:lang w:eastAsia="ar-SA"/>
        </w:rPr>
        <w:t>я</w:t>
      </w:r>
      <w:r w:rsidR="00BB7EF8" w:rsidRPr="00BB7EF8">
        <w:rPr>
          <w:rStyle w:val="afd"/>
          <w:rFonts w:ascii="Times New Roman" w:hAnsi="Times New Roman" w:cs="Times New Roman"/>
          <w:iCs/>
          <w:caps w:val="0"/>
          <w:lang w:eastAsia="ar-SA"/>
        </w:rPr>
        <w:t xml:space="preserve"> условий для ма</w:t>
      </w:r>
      <w:r w:rsidR="00BB7EF8" w:rsidRPr="00BB7EF8">
        <w:rPr>
          <w:rFonts w:ascii="Times New Roman" w:hAnsi="Times New Roman" w:cs="Times New Roman"/>
          <w:iCs/>
          <w:kern w:val="1"/>
          <w:sz w:val="28"/>
          <w:szCs w:val="28"/>
        </w:rPr>
        <w:t xml:space="preserve">ксимального удовлетворения особых образовательных потребностей обучающихся с </w:t>
      </w:r>
      <w:r w:rsidR="00BB7EF8">
        <w:rPr>
          <w:rFonts w:ascii="Times New Roman" w:hAnsi="Times New Roman" w:cs="Times New Roman"/>
          <w:iCs/>
          <w:kern w:val="1"/>
          <w:sz w:val="28"/>
          <w:szCs w:val="28"/>
        </w:rPr>
        <w:t>ЗПР,</w:t>
      </w:r>
      <w:r w:rsidR="00BB7EF8" w:rsidRPr="00BB7EF8">
        <w:rPr>
          <w:rFonts w:ascii="Times New Roman" w:hAnsi="Times New Roman" w:cs="Times New Roman"/>
          <w:iCs/>
          <w:kern w:val="1"/>
          <w:sz w:val="28"/>
          <w:szCs w:val="28"/>
        </w:rPr>
        <w:t xml:space="preserve"> обеспечивающих усвоение ими социального и культурного опыта</w:t>
      </w:r>
      <w:r w:rsidR="00BB7EF8">
        <w:rPr>
          <w:rFonts w:ascii="Times New Roman" w:hAnsi="Times New Roman" w:cs="Times New Roman"/>
          <w:iCs/>
          <w:kern w:val="1"/>
          <w:sz w:val="28"/>
          <w:szCs w:val="28"/>
        </w:rPr>
        <w:t>.</w:t>
      </w:r>
    </w:p>
    <w:p w:rsidR="00EA7D8D" w:rsidRPr="00301148" w:rsidRDefault="00EA7D8D" w:rsidP="00EA7D8D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148"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 w:rsidRPr="00301148">
        <w:rPr>
          <w:rStyle w:val="afd"/>
          <w:rFonts w:ascii="Times New Roman" w:hAnsi="Times New Roman"/>
          <w:caps w:val="0"/>
        </w:rPr>
        <w:t xml:space="preserve">при разработке и реализации </w:t>
      </w:r>
      <w:r w:rsidR="004D41DF">
        <w:rPr>
          <w:rStyle w:val="afd"/>
          <w:rFonts w:ascii="Times New Roman" w:hAnsi="Times New Roman"/>
          <w:caps w:val="0"/>
        </w:rPr>
        <w:t xml:space="preserve">МБОУ СОШ </w:t>
      </w:r>
      <w:proofErr w:type="spellStart"/>
      <w:r w:rsidR="004D41DF">
        <w:rPr>
          <w:rStyle w:val="afd"/>
          <w:rFonts w:ascii="Times New Roman" w:hAnsi="Times New Roman"/>
          <w:caps w:val="0"/>
        </w:rPr>
        <w:t>с</w:t>
      </w:r>
      <w:proofErr w:type="gramStart"/>
      <w:r w:rsidR="004D41DF">
        <w:rPr>
          <w:rStyle w:val="afd"/>
          <w:rFonts w:ascii="Times New Roman" w:hAnsi="Times New Roman"/>
          <w:caps w:val="0"/>
        </w:rPr>
        <w:t>.К</w:t>
      </w:r>
      <w:proofErr w:type="gramEnd"/>
      <w:r w:rsidR="004D41DF">
        <w:rPr>
          <w:rStyle w:val="afd"/>
          <w:rFonts w:ascii="Times New Roman" w:hAnsi="Times New Roman"/>
          <w:caps w:val="0"/>
        </w:rPr>
        <w:t>иселёвка</w:t>
      </w:r>
      <w:proofErr w:type="spellEnd"/>
      <w:r w:rsidRPr="00301148">
        <w:rPr>
          <w:rStyle w:val="afd"/>
          <w:rFonts w:ascii="Times New Roman" w:hAnsi="Times New Roman"/>
          <w:caps w:val="0"/>
        </w:rPr>
        <w:t xml:space="preserve"> </w:t>
      </w:r>
      <w:r>
        <w:rPr>
          <w:rStyle w:val="afd"/>
          <w:rFonts w:ascii="Times New Roman" w:hAnsi="Times New Roman"/>
          <w:caps w:val="0"/>
        </w:rPr>
        <w:t>АООП НОО</w:t>
      </w:r>
      <w:r w:rsidRPr="00301148">
        <w:rPr>
          <w:rFonts w:ascii="Times New Roman" w:hAnsi="Times New Roman"/>
          <w:sz w:val="28"/>
          <w:szCs w:val="28"/>
        </w:rPr>
        <w:t xml:space="preserve"> </w:t>
      </w:r>
      <w:r w:rsidRPr="00EA7D8D">
        <w:rPr>
          <w:rFonts w:ascii="Times New Roman" w:hAnsi="Times New Roman"/>
          <w:sz w:val="28"/>
          <w:szCs w:val="28"/>
        </w:rPr>
        <w:t xml:space="preserve">обучающихся с </w:t>
      </w:r>
      <w:r>
        <w:rPr>
          <w:rFonts w:ascii="Times New Roman" w:hAnsi="Times New Roman"/>
          <w:sz w:val="28"/>
          <w:szCs w:val="28"/>
        </w:rPr>
        <w:t>ЗПР</w:t>
      </w:r>
      <w:r w:rsidRPr="00301148">
        <w:rPr>
          <w:rFonts w:ascii="Times New Roman" w:hAnsi="Times New Roman"/>
          <w:sz w:val="28"/>
          <w:szCs w:val="28"/>
        </w:rPr>
        <w:t xml:space="preserve"> предусматривает решение следующих основных задач:</w:t>
      </w:r>
    </w:p>
    <w:p w:rsidR="00EA7D8D" w:rsidRDefault="00EA7D8D" w:rsidP="00EA7D8D">
      <w:pPr>
        <w:pStyle w:val="afc"/>
        <w:ind w:firstLine="709"/>
        <w:rPr>
          <w:caps w:val="0"/>
          <w:color w:val="auto"/>
        </w:rPr>
      </w:pPr>
      <w:r w:rsidRPr="00493A5F">
        <w:rPr>
          <w:color w:val="auto"/>
        </w:rPr>
        <w:t>• </w:t>
      </w:r>
      <w:r w:rsidR="00660A5A" w:rsidRPr="00301148">
        <w:rPr>
          <w:caps w:val="0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="00660A5A" w:rsidRPr="00493A5F">
        <w:rPr>
          <w:caps w:val="0"/>
          <w:color w:val="auto"/>
        </w:rPr>
        <w:t xml:space="preserve"> </w:t>
      </w:r>
      <w:r w:rsidRPr="00493A5F">
        <w:rPr>
          <w:caps w:val="0"/>
          <w:color w:val="auto"/>
        </w:rPr>
        <w:t>обучающихся</w:t>
      </w:r>
      <w:r w:rsidR="00660A5A">
        <w:rPr>
          <w:caps w:val="0"/>
          <w:color w:val="auto"/>
        </w:rPr>
        <w:t xml:space="preserve"> с ЗПР</w:t>
      </w:r>
      <w:r w:rsidRPr="00493A5F">
        <w:rPr>
          <w:caps w:val="0"/>
          <w:color w:val="auto"/>
        </w:rPr>
        <w:t>;</w:t>
      </w:r>
    </w:p>
    <w:p w:rsidR="008005F4" w:rsidRDefault="008005F4" w:rsidP="004A04DF">
      <w:pPr>
        <w:pStyle w:val="afc"/>
        <w:ind w:firstLine="709"/>
      </w:pPr>
      <w:r w:rsidRPr="00301148">
        <w:t>• </w:t>
      </w:r>
      <w:r>
        <w:rPr>
          <w:caps w:val="0"/>
        </w:rPr>
        <w:t xml:space="preserve">достижение </w:t>
      </w:r>
      <w:r w:rsidRPr="00301148">
        <w:rPr>
          <w:caps w:val="0"/>
        </w:rPr>
        <w:t>планируемых результатов освоени</w:t>
      </w:r>
      <w:r>
        <w:rPr>
          <w:caps w:val="0"/>
        </w:rPr>
        <w:t>я</w:t>
      </w:r>
      <w:r w:rsidRPr="00301148">
        <w:rPr>
          <w:caps w:val="0"/>
        </w:rPr>
        <w:t xml:space="preserve"> </w:t>
      </w:r>
      <w:r>
        <w:rPr>
          <w:caps w:val="0"/>
        </w:rPr>
        <w:t>АООП НОО,</w:t>
      </w:r>
      <w:r w:rsidRPr="00301148">
        <w:rPr>
          <w:caps w:val="0"/>
        </w:rPr>
        <w:t xml:space="preserve"> целевых установок, приобретени</w:t>
      </w:r>
      <w:r>
        <w:rPr>
          <w:caps w:val="0"/>
        </w:rPr>
        <w:t>е</w:t>
      </w:r>
      <w:r w:rsidRPr="00301148">
        <w:rPr>
          <w:caps w:val="0"/>
        </w:rPr>
        <w:t xml:space="preserve">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</w:t>
      </w:r>
      <w:r>
        <w:rPr>
          <w:caps w:val="0"/>
        </w:rPr>
        <w:t>с ЗПР</w:t>
      </w:r>
      <w:r w:rsidRPr="00301148">
        <w:rPr>
          <w:caps w:val="0"/>
        </w:rPr>
        <w:t>, индивидуальными особенностями развития и состояния здоровья</w:t>
      </w:r>
      <w:r w:rsidRPr="00301148">
        <w:t>;</w:t>
      </w:r>
    </w:p>
    <w:p w:rsidR="004A04DF" w:rsidRDefault="004A04DF" w:rsidP="004A04DF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становление и развитие личности </w:t>
      </w:r>
      <w:r w:rsidR="00C41F38">
        <w:rPr>
          <w:caps w:val="0"/>
        </w:rPr>
        <w:t xml:space="preserve">обучающегося с ЗПР </w:t>
      </w:r>
      <w:r w:rsidRPr="00301148">
        <w:rPr>
          <w:caps w:val="0"/>
        </w:rPr>
        <w:t>в её индивидуальности, самобытности, уникальности и неповторимости</w:t>
      </w:r>
      <w:r w:rsidR="00C41F38">
        <w:rPr>
          <w:caps w:val="0"/>
        </w:rPr>
        <w:t xml:space="preserve"> </w:t>
      </w:r>
      <w:r w:rsidR="00C41F38" w:rsidRPr="00EA2B30">
        <w:rPr>
          <w:caps w:val="0"/>
          <w:kern w:val="2"/>
        </w:rPr>
        <w:t xml:space="preserve">с обеспечением преодоления возможных трудностей </w:t>
      </w:r>
      <w:r w:rsidR="00C41F38">
        <w:rPr>
          <w:caps w:val="0"/>
          <w:kern w:val="2"/>
        </w:rPr>
        <w:t>познавательного</w:t>
      </w:r>
      <w:r w:rsidR="00C41F38" w:rsidRPr="00EA2B30">
        <w:rPr>
          <w:caps w:val="0"/>
          <w:kern w:val="2"/>
        </w:rPr>
        <w:t>, коммуникативного, двигательного, личностного развития</w:t>
      </w:r>
      <w:r w:rsidRPr="00301148">
        <w:t>;</w:t>
      </w:r>
    </w:p>
    <w:p w:rsidR="00ED010F" w:rsidRPr="00ED010F" w:rsidRDefault="00ED010F" w:rsidP="00ED010F">
      <w:pPr>
        <w:pStyle w:val="afc"/>
        <w:ind w:firstLine="709"/>
        <w:rPr>
          <w:caps w:val="0"/>
          <w:color w:val="auto"/>
        </w:rPr>
      </w:pPr>
      <w:r w:rsidRPr="00ED010F">
        <w:rPr>
          <w:color w:val="auto"/>
        </w:rPr>
        <w:t>• </w:t>
      </w:r>
      <w:r w:rsidRPr="00ED010F">
        <w:rPr>
          <w:caps w:val="0"/>
          <w:color w:val="auto"/>
        </w:rPr>
        <w:t>со</w:t>
      </w:r>
      <w:r w:rsidRPr="00ED010F">
        <w:rPr>
          <w:caps w:val="0"/>
          <w:color w:val="auto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ED010F">
        <w:rPr>
          <w:color w:val="auto"/>
          <w:u w:color="000000"/>
        </w:rPr>
        <w:t>;</w:t>
      </w:r>
    </w:p>
    <w:p w:rsidR="00336FCD" w:rsidRPr="00301148" w:rsidRDefault="00336FCD" w:rsidP="00336FCD">
      <w:pPr>
        <w:pStyle w:val="afc"/>
        <w:ind w:firstLine="709"/>
      </w:pPr>
      <w:r w:rsidRPr="00301148">
        <w:lastRenderedPageBreak/>
        <w:t>• </w:t>
      </w:r>
      <w:r w:rsidRPr="00301148">
        <w:rPr>
          <w:caps w:val="0"/>
        </w:rPr>
        <w:t>обеспечение доступности получения качественного начального общего образования</w:t>
      </w:r>
      <w:r w:rsidRPr="00301148">
        <w:t>;</w:t>
      </w:r>
    </w:p>
    <w:p w:rsidR="00336FCD" w:rsidRDefault="00336FCD" w:rsidP="00336FCD">
      <w:pPr>
        <w:pStyle w:val="afc"/>
        <w:ind w:firstLine="709"/>
      </w:pPr>
      <w:r w:rsidRPr="00301148">
        <w:t>• </w:t>
      </w:r>
      <w:r w:rsidRPr="00301148">
        <w:rPr>
          <w:caps w:val="0"/>
        </w:rPr>
        <w:t>обеспечение преемственности начального общего и основного общего образования</w:t>
      </w:r>
      <w:r w:rsidRPr="00301148">
        <w:t>;</w:t>
      </w:r>
    </w:p>
    <w:p w:rsidR="00DB7A10" w:rsidRDefault="00DB7A10" w:rsidP="00DB7A10">
      <w:pPr>
        <w:pStyle w:val="afc"/>
        <w:ind w:firstLine="709"/>
      </w:pPr>
      <w:r w:rsidRPr="00301148">
        <w:t>• </w:t>
      </w:r>
      <w:r w:rsidRPr="00C6295C">
        <w:rPr>
          <w:caps w:val="0"/>
          <w:color w:val="auto"/>
        </w:rPr>
        <w:t xml:space="preserve">выявление и развитие возможностей и </w:t>
      </w:r>
      <w:proofErr w:type="gramStart"/>
      <w:r w:rsidRPr="00C6295C">
        <w:rPr>
          <w:caps w:val="0"/>
          <w:color w:val="auto"/>
        </w:rPr>
        <w:t>способностей</w:t>
      </w:r>
      <w:proofErr w:type="gramEnd"/>
      <w:r w:rsidRPr="00C6295C">
        <w:rPr>
          <w:caps w:val="0"/>
          <w:color w:val="auto"/>
        </w:rPr>
        <w:t xml:space="preserve"> обучающихся</w:t>
      </w:r>
      <w:r>
        <w:rPr>
          <w:caps w:val="0"/>
          <w:color w:val="auto"/>
        </w:rPr>
        <w:t xml:space="preserve"> с ЗПР</w:t>
      </w:r>
      <w:r w:rsidRPr="00C6295C">
        <w:rPr>
          <w:caps w:val="0"/>
          <w:color w:val="auto"/>
        </w:rPr>
        <w:t xml:space="preserve">, через 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 использованием системы клубов, секций, студий и кружков (включая организационные формы на основе сетевого взаимодействия), проведении спортивных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творческих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соревнований;</w:t>
      </w:r>
    </w:p>
    <w:p w:rsidR="00EA7D8D" w:rsidRPr="00301148" w:rsidRDefault="00EA7D8D" w:rsidP="00EA7D8D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301148">
        <w:rPr>
          <w:caps w:val="0"/>
        </w:rPr>
        <w:t>деятельностного</w:t>
      </w:r>
      <w:proofErr w:type="spellEnd"/>
      <w:r w:rsidRPr="00301148">
        <w:rPr>
          <w:caps w:val="0"/>
        </w:rPr>
        <w:t xml:space="preserve"> типа</w:t>
      </w:r>
      <w:r w:rsidRPr="00301148">
        <w:t>;</w:t>
      </w:r>
    </w:p>
    <w:p w:rsidR="00DB7A10" w:rsidRPr="00301148" w:rsidRDefault="00DB7A10" w:rsidP="00DB7A10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предоставление </w:t>
      </w:r>
      <w:proofErr w:type="gramStart"/>
      <w:r w:rsidRPr="00301148">
        <w:rPr>
          <w:caps w:val="0"/>
        </w:rPr>
        <w:t>обучающимся</w:t>
      </w:r>
      <w:proofErr w:type="gramEnd"/>
      <w:r w:rsidRPr="00301148">
        <w:rPr>
          <w:caps w:val="0"/>
        </w:rPr>
        <w:t xml:space="preserve"> возможности для эффективной самостоятельной работы</w:t>
      </w:r>
      <w:r w:rsidRPr="00301148">
        <w:t>;</w:t>
      </w:r>
    </w:p>
    <w:p w:rsidR="00EA7D8D" w:rsidRPr="00065BFD" w:rsidRDefault="00EA7D8D" w:rsidP="00EA7D8D">
      <w:pPr>
        <w:pStyle w:val="afc"/>
        <w:ind w:firstLine="709"/>
      </w:pPr>
      <w:r w:rsidRPr="00301148">
        <w:t>• </w:t>
      </w:r>
      <w:r w:rsidRPr="00301148">
        <w:rPr>
          <w:caps w:val="0"/>
        </w:rPr>
        <w:t>участие педагогических работников</w:t>
      </w:r>
      <w:r>
        <w:rPr>
          <w:caps w:val="0"/>
        </w:rPr>
        <w:t>,</w:t>
      </w:r>
      <w:r w:rsidRPr="00301148">
        <w:rPr>
          <w:caps w:val="0"/>
        </w:rPr>
        <w:t xml:space="preserve"> обучающихся, их родителей (законных представителей) и общественности в проектировании и развитии </w:t>
      </w:r>
      <w:proofErr w:type="spellStart"/>
      <w:r w:rsidRPr="00301148">
        <w:rPr>
          <w:caps w:val="0"/>
        </w:rPr>
        <w:t>внутришкольной</w:t>
      </w:r>
      <w:proofErr w:type="spellEnd"/>
      <w:r w:rsidRPr="00301148">
        <w:rPr>
          <w:caps w:val="0"/>
        </w:rPr>
        <w:t xml:space="preserve"> социальной среды</w:t>
      </w:r>
      <w:r w:rsidR="00DE0DCE">
        <w:rPr>
          <w:caps w:val="0"/>
        </w:rPr>
        <w:t>;</w:t>
      </w:r>
    </w:p>
    <w:p w:rsidR="00DE0DCE" w:rsidRPr="00301148" w:rsidRDefault="00DE0DCE" w:rsidP="00DE0DCE">
      <w:pPr>
        <w:pStyle w:val="afc"/>
      </w:pPr>
      <w:r w:rsidRPr="00301148">
        <w:t>• </w:t>
      </w:r>
      <w:r w:rsidRPr="00301148">
        <w:rPr>
          <w:caps w:val="0"/>
        </w:rPr>
        <w:t xml:space="preserve">включение </w:t>
      </w:r>
      <w:proofErr w:type="gramStart"/>
      <w:r w:rsidRPr="00301148">
        <w:rPr>
          <w:caps w:val="0"/>
        </w:rPr>
        <w:t>обучающихся</w:t>
      </w:r>
      <w:proofErr w:type="gramEnd"/>
      <w:r w:rsidRPr="00301148">
        <w:rPr>
          <w:caps w:val="0"/>
        </w:rPr>
        <w:t xml:space="preserve"> в процессы познания и преобразования внешкольной социальной среды (населённого пункта, района, города).</w:t>
      </w:r>
    </w:p>
    <w:p w:rsidR="009C3DA3" w:rsidRPr="009C3DA3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DE0DCE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DE0DCE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="00DE0DCE"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E0DCE"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D529F1" w:rsidRPr="00D529F1" w:rsidRDefault="00982A8C" w:rsidP="00982A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</w:t>
      </w:r>
      <w:r w:rsidRPr="00D529F1">
        <w:rPr>
          <w:rFonts w:ascii="Times New Roman" w:hAnsi="Times New Roman" w:cs="Times New Roman"/>
          <w:color w:val="auto"/>
          <w:sz w:val="28"/>
          <w:szCs w:val="28"/>
        </w:rPr>
        <w:t>обучения</w:t>
      </w:r>
      <w:r w:rsidR="00D529F1" w:rsidRPr="00D529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29F1" w:rsidRPr="00D529F1">
        <w:rPr>
          <w:rFonts w:ascii="Times New Roman" w:hAnsi="Times New Roman" w:cs="Times New Roman"/>
          <w:sz w:val="28"/>
          <w:szCs w:val="28"/>
        </w:rPr>
        <w:t>(1 - 4 классы)</w:t>
      </w:r>
      <w:r w:rsidRPr="00D529F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12979" w:rsidRPr="00F57733" w:rsidRDefault="00982A8C" w:rsidP="00982A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olor w:val="auto"/>
          <w:sz w:val="28"/>
          <w:szCs w:val="28"/>
        </w:rPr>
        <w:t>АООП НОО представляет собой адаптированный вариант основной образовательной программы начального общего образования (далее —</w:t>
      </w:r>
      <w:r w:rsidRPr="00B719F7">
        <w:rPr>
          <w:color w:val="auto"/>
        </w:rPr>
        <w:t xml:space="preserve">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результатам ее освоения соответствуют федеральному государственному стандарту начального общего образования</w:t>
      </w:r>
      <w:r w:rsidRPr="00B719F7">
        <w:rPr>
          <w:rStyle w:val="a4"/>
          <w:rFonts w:ascii="Times New Roman" w:hAnsi="Times New Roman" w:cs="Times New Roman"/>
          <w:color w:val="auto"/>
          <w:sz w:val="28"/>
          <w:szCs w:val="28"/>
        </w:rPr>
        <w:footnoteReference w:id="2"/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(ФГОС НОО). Адаптация программы предполагает введение программы коррекционной работы, 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>ориентированн</w:t>
      </w:r>
      <w:r w:rsidR="00D12979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на удовлетворение особых образовательных потребностей обучающихся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с ЗПР и поддержку в освоении АООП НОО, требований к результатам освоения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программы коррекционной работы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и условиям реализации АООП НОО. 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>Обязательными у</w:t>
      </w:r>
      <w:r w:rsidR="00D12979">
        <w:rPr>
          <w:rFonts w:ascii="Times New Roman" w:hAnsi="Times New Roman" w:cs="Times New Roman"/>
          <w:color w:val="auto"/>
          <w:sz w:val="28"/>
          <w:szCs w:val="28"/>
        </w:rPr>
        <w:t>словиями реализации АООП НОО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</w:t>
      </w:r>
      <w:r w:rsidR="00D12979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явля</w:t>
      </w:r>
      <w:r w:rsidR="00D1297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D12979">
        <w:rPr>
          <w:rFonts w:ascii="Times New Roman" w:hAnsi="Times New Roman" w:cs="Times New Roman"/>
          <w:color w:val="auto"/>
          <w:sz w:val="28"/>
          <w:szCs w:val="28"/>
        </w:rPr>
        <w:t>психолого-педагогическое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сопровождение обучающ</w:t>
      </w:r>
      <w:r w:rsidR="00D12979">
        <w:rPr>
          <w:rFonts w:ascii="Times New Roman" w:hAnsi="Times New Roman" w:cs="Times New Roman"/>
          <w:color w:val="auto"/>
          <w:sz w:val="28"/>
          <w:szCs w:val="28"/>
        </w:rPr>
        <w:t>егося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>, согласованная работа учител</w:t>
      </w:r>
      <w:r w:rsidR="00D1297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12979"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2979" w:rsidRPr="00F57733">
        <w:rPr>
          <w:rFonts w:ascii="Times New Roman" w:hAnsi="Times New Roman" w:cs="Times New Roman"/>
          <w:color w:val="auto"/>
          <w:sz w:val="28"/>
          <w:szCs w:val="28"/>
        </w:rPr>
        <w:t>начальных классов с педагогами, реализующими программу коррекционной работы</w:t>
      </w:r>
      <w:r w:rsidR="000E0AC4" w:rsidRPr="00F57733">
        <w:rPr>
          <w:rFonts w:ascii="Times New Roman" w:hAnsi="Times New Roman" w:cs="Times New Roman"/>
          <w:color w:val="auto"/>
          <w:sz w:val="28"/>
          <w:szCs w:val="28"/>
        </w:rPr>
        <w:t xml:space="preserve">, содержание которой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для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каждого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обучающегося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определяется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с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учетом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его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особых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образовательных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потребностей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на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основе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рекомендаций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ПМПК</w:t>
      </w:r>
      <w:r w:rsidR="000E0AC4" w:rsidRPr="00F57733">
        <w:rPr>
          <w:rFonts w:ascii="Times New Roman"/>
          <w:color w:val="auto"/>
          <w:sz w:val="28"/>
          <w:szCs w:val="28"/>
          <w:u w:color="000000"/>
        </w:rPr>
        <w:t xml:space="preserve">, </w:t>
      </w:r>
      <w:r w:rsidR="000E0AC4" w:rsidRPr="00F57733">
        <w:rPr>
          <w:rFonts w:hAnsi="Times New Roman"/>
          <w:color w:val="auto"/>
          <w:sz w:val="28"/>
          <w:szCs w:val="28"/>
          <w:u w:color="000000"/>
        </w:rPr>
        <w:t>ИПР</w:t>
      </w:r>
      <w:r w:rsidR="000E0AC4" w:rsidRPr="00F57733">
        <w:rPr>
          <w:rFonts w:ascii="Times New Roman"/>
          <w:color w:val="auto"/>
          <w:sz w:val="28"/>
          <w:szCs w:val="28"/>
          <w:u w:color="000000"/>
        </w:rPr>
        <w:t>.</w:t>
      </w:r>
    </w:p>
    <w:p w:rsidR="00DB5815" w:rsidRPr="00F63254" w:rsidRDefault="00DB5815" w:rsidP="00DB5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варианта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9C3DA3" w:rsidRPr="00FB065A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характеристика </w:t>
      </w:r>
      <w:proofErr w:type="gramStart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ЗПР</w:t>
      </w:r>
    </w:p>
    <w:p w:rsidR="008A40D4" w:rsidRPr="00F63254" w:rsidRDefault="008A40D4" w:rsidP="008A40D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06FF0">
        <w:rPr>
          <w:rFonts w:ascii="Times New Roman" w:hAnsi="Times New Roman" w:cs="Times New Roman"/>
          <w:color w:val="auto"/>
          <w:sz w:val="28"/>
          <w:szCs w:val="28"/>
        </w:rPr>
        <w:t>Обучающиеся с ЗПР</w:t>
      </w:r>
      <w:r w:rsidRPr="00F632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F6325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footnoteReference w:id="3"/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40D4" w:rsidRPr="00F63254" w:rsidRDefault="008A40D4" w:rsidP="008A4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–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8A40D4" w:rsidRPr="00F63254" w:rsidRDefault="008A40D4" w:rsidP="008A4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. Достаточно часто у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8A40D4" w:rsidRPr="00F63254" w:rsidRDefault="008A40D4" w:rsidP="008A40D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8A40D4" w:rsidRPr="00F63254" w:rsidRDefault="008A40D4" w:rsidP="008A40D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8A40D4" w:rsidRPr="00F63254" w:rsidRDefault="008A40D4" w:rsidP="008A40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соответствующих возможностям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 неспособностью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обучающегося к освоению образования, сопоставимого по срокам с образованием здоровых сверстников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40D4" w:rsidRPr="00F63254" w:rsidRDefault="008A40D4" w:rsidP="008A40D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</w:t>
      </w:r>
      <w:r>
        <w:rPr>
          <w:rFonts w:ascii="Times New Roman" w:hAnsi="Times New Roman" w:cs="Times New Roman"/>
          <w:color w:val="auto"/>
          <w:sz w:val="28"/>
          <w:szCs w:val="28"/>
        </w:rPr>
        <w:t>7.1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) могут быть представлены следующим образом.</w:t>
      </w:r>
    </w:p>
    <w:p w:rsidR="008B4E68" w:rsidRPr="00F57733" w:rsidRDefault="008B4E68" w:rsidP="008A40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B26">
        <w:rPr>
          <w:rFonts w:ascii="Times New Roman" w:hAnsi="Times New Roman" w:cs="Times New Roman"/>
          <w:sz w:val="28"/>
          <w:szCs w:val="28"/>
        </w:rPr>
        <w:t xml:space="preserve">АООП НОО (вариант 7.1) </w:t>
      </w:r>
      <w:proofErr w:type="gramStart"/>
      <w:r w:rsidRPr="00003B26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003B26">
        <w:rPr>
          <w:rFonts w:ascii="Times New Roman" w:hAnsi="Times New Roman" w:cs="Times New Roman"/>
          <w:sz w:val="28"/>
          <w:szCs w:val="28"/>
        </w:rPr>
        <w:t xml:space="preserve"> обучающимся с ЗПР, достигшим к моменту поступления в школу уровня психофизического развития близкого возрастной норме, но отмеча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003B26">
        <w:rPr>
          <w:rFonts w:ascii="Times New Roman" w:hAnsi="Times New Roman" w:cs="Times New Roman"/>
          <w:sz w:val="28"/>
          <w:szCs w:val="28"/>
        </w:rPr>
        <w:t xml:space="preserve"> </w:t>
      </w:r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трудности произвольной </w:t>
      </w:r>
      <w:proofErr w:type="spellStart"/>
      <w:r w:rsidRPr="005E6D54">
        <w:rPr>
          <w:rFonts w:ascii="Times New Roman" w:hAnsi="Times New Roman" w:cs="Times New Roman"/>
          <w:color w:val="auto"/>
          <w:sz w:val="28"/>
          <w:szCs w:val="28"/>
        </w:rPr>
        <w:t>саморегуляции</w:t>
      </w:r>
      <w:proofErr w:type="spellEnd"/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</w:t>
      </w:r>
      <w:r>
        <w:rPr>
          <w:rFonts w:ascii="Times New Roman" w:hAnsi="Times New Roman" w:cs="Times New Roman"/>
          <w:color w:val="auto"/>
          <w:sz w:val="28"/>
          <w:szCs w:val="28"/>
        </w:rPr>
        <w:t>Кроме того, у</w:t>
      </w:r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данной категории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</w:t>
      </w:r>
      <w:r w:rsidRPr="00F57733">
        <w:rPr>
          <w:rFonts w:ascii="Times New Roman" w:hAnsi="Times New Roman" w:cs="Times New Roman"/>
          <w:color w:val="auto"/>
          <w:sz w:val="28"/>
          <w:szCs w:val="28"/>
        </w:rPr>
        <w:t xml:space="preserve">работоспособности и устойчивости к интеллектуальным и эмоциональным нагрузкам. </w:t>
      </w:r>
      <w:proofErr w:type="gramStart"/>
      <w:r w:rsidR="001D48CD" w:rsidRPr="00F5773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D48CD" w:rsidRPr="00F57733">
        <w:rPr>
          <w:rFonts w:ascii="Times New Roman" w:hAnsi="Times New Roman"/>
          <w:color w:val="auto"/>
          <w:sz w:val="28"/>
          <w:szCs w:val="28"/>
        </w:rPr>
        <w:t xml:space="preserve">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="001D48CD" w:rsidRPr="00F57733">
        <w:rPr>
          <w:rFonts w:ascii="Times New Roman" w:hAnsi="Times New Roman"/>
          <w:color w:val="auto"/>
          <w:sz w:val="28"/>
          <w:szCs w:val="28"/>
        </w:rPr>
        <w:t>нейродинамики</w:t>
      </w:r>
      <w:proofErr w:type="spellEnd"/>
      <w:r w:rsidR="001D48CD" w:rsidRPr="00F57733">
        <w:rPr>
          <w:rFonts w:ascii="Times New Roman" w:hAnsi="Times New Roman"/>
          <w:color w:val="auto"/>
          <w:sz w:val="28"/>
          <w:szCs w:val="28"/>
        </w:rPr>
        <w:t xml:space="preserve"> и др. </w:t>
      </w:r>
      <w:r w:rsidRPr="00F57733">
        <w:rPr>
          <w:rFonts w:ascii="Times New Roman" w:hAnsi="Times New Roman" w:cs="Times New Roman"/>
          <w:color w:val="auto"/>
          <w:sz w:val="28"/>
          <w:szCs w:val="28"/>
        </w:rPr>
        <w:t>Но при этом наблюдается устойчивость форм адаптивного поведения.</w:t>
      </w:r>
      <w:proofErr w:type="gramEnd"/>
    </w:p>
    <w:p w:rsidR="009C3DA3" w:rsidRPr="00FB065A" w:rsidRDefault="009C3DA3" w:rsidP="009C3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Особые образовательные потребности </w:t>
      </w:r>
      <w:proofErr w:type="gramStart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ЗПР</w:t>
      </w:r>
    </w:p>
    <w:p w:rsidR="0029710A" w:rsidRPr="00F63254" w:rsidRDefault="0029710A" w:rsidP="0029710A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29710A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отражение в структуре и содержании образования. Наряду с этим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</w:t>
      </w:r>
      <w:r w:rsidRPr="00F63254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4"/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так и специфические. </w:t>
      </w:r>
    </w:p>
    <w:p w:rsidR="0029710A" w:rsidRPr="00F63254" w:rsidRDefault="0029710A" w:rsidP="0029710A">
      <w:pPr>
        <w:pStyle w:val="09PodZAG"/>
        <w:widowControl w:val="0"/>
        <w:spacing w:after="0" w:line="36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 w:rsidRPr="00F63254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К общим потребностям относятся: </w:t>
      </w:r>
    </w:p>
    <w:p w:rsidR="0029710A" w:rsidRPr="00F63254" w:rsidRDefault="0029710A" w:rsidP="000C5522">
      <w:pPr>
        <w:pStyle w:val="p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29710A" w:rsidRPr="00F63254" w:rsidRDefault="0029710A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29710A" w:rsidRPr="00F63254" w:rsidRDefault="0029710A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FA3C7C" w:rsidRPr="00FA3C7C" w:rsidRDefault="0029710A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A3C7C">
        <w:rPr>
          <w:sz w:val="28"/>
          <w:szCs w:val="28"/>
        </w:rPr>
        <w:t xml:space="preserve">обязательность непрерывности коррекционно-развивающего процесса, реализуемого, как через содержание </w:t>
      </w:r>
      <w:r w:rsidR="00510261" w:rsidRPr="00FA3C7C">
        <w:rPr>
          <w:sz w:val="28"/>
          <w:szCs w:val="28"/>
        </w:rPr>
        <w:t>предметных</w:t>
      </w:r>
      <w:r w:rsidRPr="00FA3C7C">
        <w:rPr>
          <w:sz w:val="28"/>
          <w:szCs w:val="28"/>
        </w:rPr>
        <w:t xml:space="preserve"> областей, так и в процессе индивидуальной работы;</w:t>
      </w:r>
    </w:p>
    <w:p w:rsidR="0029710A" w:rsidRPr="00F63254" w:rsidRDefault="0029710A" w:rsidP="0029710A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 </w:t>
      </w:r>
    </w:p>
    <w:p w:rsidR="0029710A" w:rsidRPr="00F63254" w:rsidRDefault="0029710A" w:rsidP="0029710A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29710A" w:rsidRPr="00F63254" w:rsidRDefault="0029710A" w:rsidP="0029710A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29710A" w:rsidRPr="00F63254" w:rsidRDefault="0029710A" w:rsidP="0029710A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  <w:shd w:val="clear" w:color="auto" w:fill="FFFFFF"/>
        </w:rPr>
        <w:t xml:space="preserve">Для обучающихся с ЗПР, осваивающих АООП НОО (вариант </w:t>
      </w:r>
      <w:r>
        <w:rPr>
          <w:sz w:val="28"/>
          <w:szCs w:val="28"/>
          <w:shd w:val="clear" w:color="auto" w:fill="FFFFFF"/>
        </w:rPr>
        <w:t>7.1</w:t>
      </w:r>
      <w:r w:rsidRPr="00F63254">
        <w:rPr>
          <w:sz w:val="28"/>
          <w:szCs w:val="28"/>
          <w:shd w:val="clear" w:color="auto" w:fill="FFFFFF"/>
        </w:rPr>
        <w:t>), характерны следующие специфические образовательные потребности:</w:t>
      </w:r>
    </w:p>
    <w:p w:rsidR="00B50597" w:rsidRPr="00570722" w:rsidRDefault="00B50597" w:rsidP="00B50597">
      <w:pPr>
        <w:spacing w:after="0" w:line="36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570722">
        <w:rPr>
          <w:rFonts w:ascii="Times New Roman" w:hAnsi="Times New Roman" w:cs="Times New Roman"/>
          <w:sz w:val="28"/>
          <w:szCs w:val="28"/>
        </w:rPr>
        <w:t>адаптаци</w:t>
      </w:r>
      <w:r>
        <w:rPr>
          <w:rFonts w:ascii="Times New Roman" w:hAnsi="Times New Roman" w:cs="Times New Roman"/>
          <w:sz w:val="28"/>
          <w:szCs w:val="28"/>
        </w:rPr>
        <w:t>я основной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 </w:t>
      </w:r>
      <w:r w:rsidRPr="00570722">
        <w:rPr>
          <w:rFonts w:ascii="Times New Roman" w:hAnsi="Times New Roman" w:cs="Times New Roman"/>
          <w:sz w:val="28"/>
          <w:szCs w:val="28"/>
        </w:rPr>
        <w:t xml:space="preserve">с учетом необходимости коррекции </w:t>
      </w:r>
      <w:r>
        <w:rPr>
          <w:rFonts w:ascii="Times New Roman" w:hAnsi="Times New Roman" w:cs="Times New Roman"/>
          <w:sz w:val="28"/>
          <w:szCs w:val="28"/>
        </w:rPr>
        <w:t>психофизического развития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033592" w:rsidRDefault="00033592" w:rsidP="00033592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</w:t>
      </w:r>
      <w:r w:rsidRPr="00F63254">
        <w:rPr>
          <w:sz w:val="28"/>
          <w:szCs w:val="28"/>
        </w:rPr>
        <w:lastRenderedPageBreak/>
        <w:t xml:space="preserve">системы (ЦНС) и </w:t>
      </w:r>
      <w:proofErr w:type="spellStart"/>
      <w:r w:rsidRPr="00F63254">
        <w:rPr>
          <w:sz w:val="28"/>
          <w:szCs w:val="28"/>
        </w:rPr>
        <w:t>нейродинамики</w:t>
      </w:r>
      <w:proofErr w:type="spellEnd"/>
      <w:r w:rsidRPr="00F63254">
        <w:rPr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033592" w:rsidRDefault="00033592" w:rsidP="00033592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помощи, направленной на компенсацию дефицитов эмоционального </w:t>
      </w:r>
      <w:r w:rsidRPr="0005786F">
        <w:rPr>
          <w:rFonts w:ascii="Times New Roman" w:hAnsi="Times New Roman" w:cs="Times New Roman"/>
          <w:color w:val="auto"/>
          <w:sz w:val="28"/>
          <w:szCs w:val="28"/>
        </w:rPr>
        <w:t>развития</w:t>
      </w:r>
      <w:r w:rsidR="007E293D" w:rsidRPr="0005786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5786F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Pr="008E79E4">
        <w:rPr>
          <w:rFonts w:ascii="Times New Roman" w:hAnsi="Times New Roman" w:cs="Times New Roman"/>
          <w:sz w:val="28"/>
          <w:szCs w:val="28"/>
        </w:rPr>
        <w:t xml:space="preserve"> осознанной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и поведения;</w:t>
      </w:r>
    </w:p>
    <w:p w:rsidR="003A4CCF" w:rsidRPr="003A4CCF" w:rsidRDefault="003A4CCF" w:rsidP="003A4CCF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proofErr w:type="gramStart"/>
      <w:r w:rsidRPr="003A4CCF">
        <w:rPr>
          <w:sz w:val="28"/>
          <w:szCs w:val="28"/>
        </w:rPr>
        <w:t>организаци</w:t>
      </w:r>
      <w:r w:rsidR="00B50597">
        <w:rPr>
          <w:sz w:val="28"/>
          <w:szCs w:val="28"/>
        </w:rPr>
        <w:t>я</w:t>
      </w:r>
      <w:r w:rsidRPr="003A4CCF">
        <w:rPr>
          <w:sz w:val="28"/>
          <w:szCs w:val="28"/>
        </w:rPr>
        <w:t xml:space="preserve"> процесса обучения с учетом специфики усвоения знаний, умений и навыков обучающимися с ЗПР </w:t>
      </w:r>
      <w:r w:rsidR="00EC4A28">
        <w:rPr>
          <w:sz w:val="28"/>
          <w:szCs w:val="28"/>
        </w:rPr>
        <w:t xml:space="preserve">с </w:t>
      </w:r>
      <w:r w:rsidR="00EC4A28" w:rsidRPr="00EA2B30">
        <w:rPr>
          <w:sz w:val="28"/>
        </w:rPr>
        <w:t>учет</w:t>
      </w:r>
      <w:r w:rsidR="00EC4A28">
        <w:rPr>
          <w:sz w:val="28"/>
        </w:rPr>
        <w:t>ом</w:t>
      </w:r>
      <w:r w:rsidR="00EC4A28" w:rsidRPr="00EA2B30">
        <w:rPr>
          <w:sz w:val="28"/>
        </w:rPr>
        <w:t xml:space="preserve"> темпа учебной работы </w:t>
      </w:r>
      <w:r w:rsidRPr="003A4CCF">
        <w:rPr>
          <w:sz w:val="28"/>
          <w:szCs w:val="28"/>
        </w:rPr>
        <w:t>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B50597" w:rsidRPr="00FA3C7C" w:rsidRDefault="00B50597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="00FA3C7C" w:rsidRPr="00755093">
        <w:rPr>
          <w:rFonts w:ascii="Times New Roman" w:hAnsi="Times New Roman" w:cs="Times New Roman"/>
          <w:color w:val="auto"/>
          <w:sz w:val="28"/>
          <w:szCs w:val="28"/>
        </w:rPr>
        <w:t xml:space="preserve">учет актуальных и потенциальных познавательных возможностей, </w:t>
      </w:r>
      <w:r w:rsidR="00033592" w:rsidRPr="0075509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Pr="00755093">
        <w:rPr>
          <w:rFonts w:ascii="Times New Roman" w:hAnsi="Times New Roman" w:cs="Times New Roman"/>
          <w:color w:val="auto"/>
          <w:sz w:val="28"/>
          <w:szCs w:val="28"/>
        </w:rPr>
        <w:t>индивидуальн</w:t>
      </w:r>
      <w:r w:rsidR="00033592" w:rsidRPr="00755093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755093">
        <w:rPr>
          <w:rFonts w:ascii="Times New Roman" w:hAnsi="Times New Roman" w:cs="Times New Roman"/>
          <w:color w:val="auto"/>
          <w:sz w:val="28"/>
          <w:szCs w:val="28"/>
        </w:rPr>
        <w:t xml:space="preserve"> темп</w:t>
      </w:r>
      <w:r w:rsidR="00033592" w:rsidRPr="0075509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55093">
        <w:rPr>
          <w:rFonts w:ascii="Times New Roman" w:hAnsi="Times New Roman" w:cs="Times New Roman"/>
          <w:color w:val="auto"/>
          <w:sz w:val="28"/>
          <w:szCs w:val="28"/>
        </w:rPr>
        <w:t xml:space="preserve"> обучения и продвижения в</w:t>
      </w:r>
      <w:r w:rsidRPr="00FA3C7C">
        <w:rPr>
          <w:rFonts w:ascii="Times New Roman" w:hAnsi="Times New Roman" w:cs="Times New Roman"/>
          <w:sz w:val="28"/>
          <w:szCs w:val="28"/>
        </w:rPr>
        <w:t xml:space="preserve"> образовательном пространстве для разных </w:t>
      </w:r>
      <w:proofErr w:type="gramStart"/>
      <w:r w:rsidRPr="00FA3C7C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FA3C7C">
        <w:rPr>
          <w:rFonts w:ascii="Times New Roman" w:hAnsi="Times New Roman" w:cs="Times New Roman"/>
          <w:sz w:val="28"/>
          <w:szCs w:val="28"/>
        </w:rPr>
        <w:t xml:space="preserve"> обучающихся с ЗПР;</w:t>
      </w:r>
    </w:p>
    <w:p w:rsidR="00033592" w:rsidRDefault="00033592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Pr="00570722">
        <w:rPr>
          <w:rFonts w:ascii="Times New Roman" w:hAnsi="Times New Roman" w:cs="Times New Roman"/>
          <w:sz w:val="28"/>
          <w:szCs w:val="28"/>
        </w:rPr>
        <w:t xml:space="preserve">профилактика и коррекция </w:t>
      </w:r>
      <w:proofErr w:type="gramStart"/>
      <w:r w:rsidRPr="0057072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 и школьной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50597" w:rsidRDefault="00B50597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722">
        <w:rPr>
          <w:rFonts w:ascii="Times New Roman" w:hAnsi="Times New Roman" w:cs="Times New Roman"/>
          <w:sz w:val="28"/>
          <w:szCs w:val="28"/>
        </w:rPr>
        <w:t>постоянный (пошаговый) мониторинг результати</w:t>
      </w:r>
      <w:r>
        <w:rPr>
          <w:rFonts w:ascii="Times New Roman" w:hAnsi="Times New Roman" w:cs="Times New Roman"/>
          <w:sz w:val="28"/>
          <w:szCs w:val="28"/>
        </w:rPr>
        <w:t>вности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сформированност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, уровня и динамики </w:t>
      </w:r>
      <w:r>
        <w:rPr>
          <w:rFonts w:ascii="Times New Roman" w:hAnsi="Times New Roman" w:cs="Times New Roman"/>
          <w:sz w:val="28"/>
          <w:szCs w:val="28"/>
        </w:rPr>
        <w:t xml:space="preserve">психофизического </w:t>
      </w:r>
      <w:r w:rsidRPr="00570722">
        <w:rPr>
          <w:rFonts w:ascii="Times New Roman" w:hAnsi="Times New Roman" w:cs="Times New Roman"/>
          <w:sz w:val="28"/>
          <w:szCs w:val="28"/>
        </w:rPr>
        <w:t>развития;</w:t>
      </w:r>
    </w:p>
    <w:p w:rsidR="00F13801" w:rsidRPr="003A4CCF" w:rsidRDefault="003A4CCF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3A4CCF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3A4CCF">
        <w:rPr>
          <w:rFonts w:ascii="Times New Roman" w:hAnsi="Times New Roman" w:cs="Times New Roman"/>
          <w:sz w:val="28"/>
          <w:szCs w:val="28"/>
        </w:rPr>
        <w:t xml:space="preserve">обеспечение непрерывного </w:t>
      </w:r>
      <w:proofErr w:type="gramStart"/>
      <w:r w:rsidRPr="003A4CC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4CCF">
        <w:rPr>
          <w:rFonts w:ascii="Times New Roman" w:hAnsi="Times New Roman" w:cs="Times New Roman"/>
          <w:sz w:val="28"/>
          <w:szCs w:val="28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3A4CCF" w:rsidRPr="008E79E4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3A4CCF" w:rsidRPr="008E79E4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8E79E4" w:rsidRPr="008E79E4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8E79E4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646807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использование преимущественно позитивных сре</w:t>
      </w:r>
      <w:proofErr w:type="gramStart"/>
      <w:r w:rsidRPr="008E79E4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8E79E4">
        <w:rPr>
          <w:rFonts w:ascii="Times New Roman" w:hAnsi="Times New Roman" w:cs="Times New Roman"/>
          <w:sz w:val="28"/>
          <w:szCs w:val="28"/>
        </w:rPr>
        <w:t>имуляции деятельности и поведения;</w:t>
      </w:r>
    </w:p>
    <w:p w:rsidR="008E79E4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8E79E4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 xml:space="preserve">специальная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8E79E4" w:rsidRDefault="008E79E4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E8102A" w:rsidRDefault="00067714" w:rsidP="00E22318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_Toc415833116"/>
      <w:r w:rsidRPr="00FA2D80">
        <w:rPr>
          <w:rFonts w:ascii="Times New Roman" w:hAnsi="Times New Roman" w:cs="Times New Roman"/>
          <w:b/>
          <w:sz w:val="28"/>
          <w:szCs w:val="28"/>
        </w:rPr>
        <w:t xml:space="preserve">2.1.2. </w:t>
      </w:r>
      <w:r w:rsidR="00E8102A" w:rsidRPr="00FA2D8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="00E8102A" w:rsidRPr="00FA2D8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E8102A" w:rsidRPr="00FA2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02A">
        <w:rPr>
          <w:rFonts w:ascii="Times New Roman" w:hAnsi="Times New Roman" w:cs="Times New Roman"/>
          <w:b/>
          <w:sz w:val="28"/>
          <w:szCs w:val="28"/>
        </w:rPr>
        <w:br/>
      </w:r>
      <w:r w:rsidR="00E8102A" w:rsidRPr="00FA2D8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8102A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 адаптированной основной общеобразовательной программы</w:t>
      </w:r>
      <w:r w:rsidR="00E8102A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</w:t>
      </w:r>
      <w:r w:rsidR="00E8102A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5"/>
    </w:p>
    <w:p w:rsidR="006E125A" w:rsidRDefault="006E125A" w:rsidP="005562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hAnsi="Times New Roman"/>
          <w:sz w:val="28"/>
          <w:szCs w:val="28"/>
        </w:rPr>
        <w:t>Самым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освоения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АООП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обучающихся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ЗПР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полноценное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развитие</w:t>
      </w:r>
      <w:r>
        <w:rPr>
          <w:rFonts w:hAnsi="Times New Roman"/>
          <w:sz w:val="28"/>
          <w:szCs w:val="28"/>
        </w:rPr>
        <w:t xml:space="preserve"> </w:t>
      </w:r>
      <w:r w:rsidR="005A48CD">
        <w:rPr>
          <w:rFonts w:hAnsi="Times New Roman"/>
          <w:sz w:val="28"/>
          <w:szCs w:val="28"/>
        </w:rPr>
        <w:t>социальных</w:t>
      </w:r>
      <w:r w:rsidR="005A48CD">
        <w:rPr>
          <w:rFonts w:hAns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жизненных</w:t>
      </w:r>
      <w:r w:rsidR="005A48CD">
        <w:rPr>
          <w:rFonts w:hAnsi="Times New Roman"/>
          <w:sz w:val="28"/>
          <w:szCs w:val="28"/>
        </w:rPr>
        <w:t>)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компетенций</w:t>
      </w:r>
      <w:r>
        <w:rPr>
          <w:rFonts w:ascii="Times New Roman"/>
          <w:sz w:val="28"/>
          <w:szCs w:val="28"/>
        </w:rPr>
        <w:t>.</w:t>
      </w:r>
    </w:p>
    <w:p w:rsidR="00E8102A" w:rsidRPr="00E22318" w:rsidRDefault="00E8102A" w:rsidP="005562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 xml:space="preserve"> освоения </w:t>
      </w:r>
      <w:proofErr w:type="gramStart"/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 xml:space="preserve"> с ЗПР 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>АООП НОО соответствуют ФГОС НОО</w:t>
      </w:r>
      <w:r w:rsidRPr="00E22318">
        <w:rPr>
          <w:rStyle w:val="a4"/>
          <w:rFonts w:ascii="Times New Roman" w:hAnsi="Times New Roman" w:cs="Times New Roman"/>
          <w:sz w:val="28"/>
          <w:szCs w:val="28"/>
        </w:rPr>
        <w:footnoteReference w:id="5"/>
      </w:r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F96" w:rsidRPr="00E22318" w:rsidRDefault="00E22318" w:rsidP="005562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1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обучающимися с </w:t>
      </w:r>
      <w:r w:rsidR="00FF5514">
        <w:rPr>
          <w:rFonts w:ascii="Times New Roman" w:hAnsi="Times New Roman" w:cs="Times New Roman"/>
          <w:sz w:val="28"/>
          <w:szCs w:val="28"/>
        </w:rPr>
        <w:t>ЗПР</w:t>
      </w:r>
      <w:r w:rsidRPr="00E22318">
        <w:rPr>
          <w:rFonts w:ascii="Times New Roman" w:hAnsi="Times New Roman" w:cs="Times New Roman"/>
          <w:color w:val="auto"/>
          <w:sz w:val="28"/>
          <w:szCs w:val="28"/>
        </w:rPr>
        <w:t xml:space="preserve"> АООП НОО дополняются </w:t>
      </w:r>
      <w:r w:rsidR="00050F96" w:rsidRPr="00E22318">
        <w:rPr>
          <w:rFonts w:ascii="Times New Roman" w:hAnsi="Times New Roman" w:cs="Times New Roman"/>
          <w:color w:val="auto"/>
          <w:sz w:val="28"/>
          <w:szCs w:val="28"/>
        </w:rPr>
        <w:t>результатам</w:t>
      </w:r>
      <w:r w:rsidRPr="00E2231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50F96" w:rsidRPr="00E22318">
        <w:rPr>
          <w:rFonts w:ascii="Times New Roman" w:hAnsi="Times New Roman" w:cs="Times New Roman"/>
          <w:color w:val="auto"/>
          <w:sz w:val="28"/>
          <w:szCs w:val="28"/>
        </w:rPr>
        <w:t xml:space="preserve"> освоения программы коррекционной работы</w:t>
      </w:r>
      <w:r w:rsidRPr="00E223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67714" w:rsidRPr="00E22318" w:rsidRDefault="00FA2D80" w:rsidP="005562F0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3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E2231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E22318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 программы коррекционной работы</w:t>
      </w:r>
    </w:p>
    <w:p w:rsidR="00D142B1" w:rsidRPr="00D142B1" w:rsidRDefault="00EE7075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42B1" w:rsidRPr="00D142B1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142B1" w:rsidRPr="00D142B1">
        <w:rPr>
          <w:rFonts w:ascii="Times New Roman" w:hAnsi="Times New Roman" w:cs="Times New Roman"/>
          <w:sz w:val="28"/>
          <w:szCs w:val="28"/>
        </w:rPr>
        <w:t xml:space="preserve"> освоения программы коррекционной работы отража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D142B1" w:rsidRPr="00D14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2B1" w:rsidRPr="00D142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142B1" w:rsidRPr="00D142B1">
        <w:rPr>
          <w:rFonts w:ascii="Times New Roman" w:hAnsi="Times New Roman" w:cs="Times New Roman"/>
          <w:sz w:val="28"/>
          <w:szCs w:val="28"/>
        </w:rPr>
        <w:t xml:space="preserve"> социальных (жизненных) компетенций, </w:t>
      </w:r>
      <w:r w:rsidR="00D142B1" w:rsidRPr="00D142B1">
        <w:rPr>
          <w:rFonts w:ascii="Times New Roman" w:hAnsi="Times New Roman" w:cs="Times New Roman"/>
          <w:bCs/>
          <w:sz w:val="28"/>
          <w:szCs w:val="28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="00D142B1" w:rsidRPr="00D142B1">
        <w:rPr>
          <w:rFonts w:ascii="Times New Roman" w:hAnsi="Times New Roman" w:cs="Times New Roman"/>
          <w:sz w:val="28"/>
          <w:szCs w:val="28"/>
        </w:rPr>
        <w:t>:</w:t>
      </w:r>
    </w:p>
    <w:p w:rsidR="00D142B1" w:rsidRPr="00D142B1" w:rsidRDefault="00D142B1" w:rsidP="000C5522">
      <w:pPr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142B1">
        <w:rPr>
          <w:rFonts w:ascii="Times New Roman" w:hAnsi="Times New Roman" w:cs="Times New Roman"/>
          <w:bCs/>
          <w:sz w:val="28"/>
          <w:szCs w:val="28"/>
        </w:rPr>
        <w:t>проявляющееся:</w:t>
      </w:r>
    </w:p>
    <w:p w:rsidR="00D142B1" w:rsidRPr="00D142B1" w:rsidRDefault="00D142B1" w:rsidP="00D142B1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D142B1" w:rsidRPr="00D142B1" w:rsidRDefault="00D142B1" w:rsidP="00D142B1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D142B1" w:rsidRPr="00D142B1" w:rsidRDefault="00D142B1" w:rsidP="00D142B1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D142B1" w:rsidRPr="00D142B1" w:rsidRDefault="00D142B1" w:rsidP="00D142B1">
      <w:pPr>
        <w:tabs>
          <w:tab w:val="left" w:pos="0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D142B1" w:rsidRPr="00D142B1" w:rsidRDefault="00D142B1" w:rsidP="000C5522">
      <w:pPr>
        <w:numPr>
          <w:ilvl w:val="0"/>
          <w:numId w:val="22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bCs/>
          <w:sz w:val="28"/>
          <w:szCs w:val="28"/>
        </w:rPr>
        <w:t>овладение социально-бытовыми умениями, используемыми в повседневной жизни,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2B1">
        <w:rPr>
          <w:rFonts w:ascii="Times New Roman" w:hAnsi="Times New Roman" w:cs="Times New Roman"/>
          <w:bCs/>
          <w:sz w:val="28"/>
          <w:szCs w:val="28"/>
        </w:rPr>
        <w:t>проявляющееся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включаться в разнообразные повседневные дела, принимать посильное участие;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D142B1" w:rsidRPr="00D142B1" w:rsidRDefault="00D142B1" w:rsidP="00D142B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D142B1" w:rsidRPr="00D142B1" w:rsidRDefault="00D142B1" w:rsidP="00D142B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lastRenderedPageBreak/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D142B1" w:rsidRPr="00D142B1" w:rsidRDefault="00D142B1" w:rsidP="00D142B1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стремлении участвовать в подготовке и проведении праздников дома и в школе.</w:t>
      </w:r>
    </w:p>
    <w:p w:rsidR="00D142B1" w:rsidRPr="00D142B1" w:rsidRDefault="00D142B1" w:rsidP="000C5522">
      <w:pPr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овладение навыками коммуникации и принятыми ритуалами социального взаимодействия</w:t>
      </w:r>
      <w:r w:rsidRPr="00D142B1">
        <w:rPr>
          <w:rFonts w:ascii="Times New Roman" w:hAnsi="Times New Roman" w:cs="Times New Roman"/>
          <w:bCs/>
          <w:sz w:val="28"/>
          <w:szCs w:val="28"/>
        </w:rPr>
        <w:t>, проявляющееся: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знаний правил коммуникации;</w:t>
      </w:r>
    </w:p>
    <w:p w:rsidR="00D142B1" w:rsidRPr="00D142B1" w:rsidRDefault="00D142B1" w:rsidP="00D142B1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D142B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142B1">
        <w:rPr>
          <w:rFonts w:ascii="Times New Roman" w:hAnsi="Times New Roman" w:cs="Times New Roman"/>
          <w:sz w:val="28"/>
          <w:szCs w:val="28"/>
        </w:rPr>
        <w:t xml:space="preserve"> может использовать коммуникацию как средство достижения цели;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D142B1" w:rsidRPr="00D142B1" w:rsidRDefault="00D142B1" w:rsidP="00D142B1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D142B1" w:rsidRPr="00D142B1" w:rsidRDefault="00D142B1" w:rsidP="00D142B1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корректно выразить отказ и недовольство, благодарность, сочувствие и т.д.;</w:t>
      </w:r>
    </w:p>
    <w:p w:rsidR="00D142B1" w:rsidRPr="00D142B1" w:rsidRDefault="00D142B1" w:rsidP="00D142B1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получать и уточнять информацию от собеседника;</w:t>
      </w:r>
    </w:p>
    <w:p w:rsidR="00D142B1" w:rsidRPr="00D142B1" w:rsidRDefault="00D142B1" w:rsidP="00D142B1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освоении культурных форм выражения своих чувств.</w:t>
      </w:r>
    </w:p>
    <w:p w:rsidR="00D142B1" w:rsidRPr="00D142B1" w:rsidRDefault="00D142B1" w:rsidP="000C5522">
      <w:pPr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и накоплении знакомых и разнообразно освоенных мест за пределами дома и школы: двора, леса, парка, речки, и других.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lastRenderedPageBreak/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накапливать личные впечатления, связанные с явлениями окружающего мира;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устанавливать взаимосвязь между природным порядком и ходом собственной жизни в семье и в школе;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развитии любознательности, наблюдательности, способности замечать новое, задавать вопросы;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развитии активности во взаимодействии с миром, понимании собственной результативности;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накоплении опыта освоения нового при помощи экскурсий и путешествий;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передать свои впечатления, соображения, умозаключения так, чтобы быть понятым другим человеком;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принимать и включать в свой личный опыт жизненный опыт других людей;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способности взаимодействовать с другими людьми, умении</w:t>
      </w:r>
      <w:r w:rsidR="00DC5724">
        <w:rPr>
          <w:rFonts w:ascii="Times New Roman" w:hAnsi="Times New Roman" w:cs="Times New Roman"/>
          <w:sz w:val="28"/>
          <w:szCs w:val="28"/>
        </w:rPr>
        <w:t xml:space="preserve"> </w:t>
      </w:r>
      <w:r w:rsidRPr="00D142B1">
        <w:rPr>
          <w:rFonts w:ascii="Times New Roman" w:hAnsi="Times New Roman" w:cs="Times New Roman"/>
          <w:sz w:val="28"/>
          <w:szCs w:val="28"/>
        </w:rPr>
        <w:t>делиться своими воспоминаниями, впечатлениями и планами.</w:t>
      </w:r>
    </w:p>
    <w:p w:rsidR="00D142B1" w:rsidRPr="00D142B1" w:rsidRDefault="00D142B1" w:rsidP="000C5522">
      <w:pPr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D142B1">
        <w:rPr>
          <w:rFonts w:ascii="Times New Roman" w:hAnsi="Times New Roman" w:cs="Times New Roman"/>
          <w:bCs/>
          <w:sz w:val="28"/>
          <w:szCs w:val="28"/>
        </w:rPr>
        <w:t>,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2B1">
        <w:rPr>
          <w:rFonts w:ascii="Times New Roman" w:hAnsi="Times New Roman" w:cs="Times New Roman"/>
          <w:bCs/>
          <w:sz w:val="28"/>
          <w:szCs w:val="28"/>
        </w:rPr>
        <w:t>проявляющаяся: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в освоение необходимых социальных ритуалов, </w:t>
      </w:r>
      <w:proofErr w:type="gramStart"/>
      <w:r w:rsidRPr="00D142B1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D142B1">
        <w:rPr>
          <w:rFonts w:ascii="Times New Roman" w:hAnsi="Times New Roman" w:cs="Times New Roman"/>
          <w:sz w:val="28"/>
          <w:szCs w:val="28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</w:t>
      </w:r>
      <w:r w:rsidRPr="00D142B1">
        <w:rPr>
          <w:rFonts w:ascii="Times New Roman" w:hAnsi="Times New Roman" w:cs="Times New Roman"/>
          <w:sz w:val="28"/>
          <w:szCs w:val="28"/>
        </w:rPr>
        <w:lastRenderedPageBreak/>
        <w:t>выразить свои чувства, отказ, недовольство, благодарность, сочувствие, намерение, просьбу, опасение и другие.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проявлять инициативу, корректно устанавливать и ограничивать контакт;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применять формы выражения своих чувств соответственно ситуации социального контакта.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Результаты специальной поддержки освоения АООП НОО должны отражать: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способность использовать речевые возможности на уроках при ответах и в других ситуациях общения, </w:t>
      </w:r>
      <w:r w:rsidRPr="00D142B1">
        <w:rPr>
          <w:rFonts w:ascii="Times New Roman" w:hAnsi="Times New Roman" w:cs="Times New Roman"/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Pr="00D142B1">
        <w:rPr>
          <w:rFonts w:ascii="Times New Roman" w:hAnsi="Times New Roman" w:cs="Times New Roman"/>
          <w:sz w:val="28"/>
          <w:szCs w:val="28"/>
        </w:rPr>
        <w:t xml:space="preserve"> умение задавать вопросы;</w:t>
      </w:r>
    </w:p>
    <w:p w:rsid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r w:rsidRPr="00D142B1">
        <w:rPr>
          <w:rFonts w:ascii="Times New Roman" w:hAnsi="Times New Roman" w:cs="Times New Roman"/>
          <w:kern w:val="2"/>
          <w:sz w:val="28"/>
          <w:szCs w:val="28"/>
        </w:rPr>
        <w:t>наблюдательности, умение замечать новое;</w:t>
      </w:r>
    </w:p>
    <w:p w:rsidR="00F156CB" w:rsidRDefault="00F156CB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овладение эффективными способами учебно-познавательной и предметно-практической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стремление к активности и самостоятельности в разных видах предметно-практической деятельности;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сформированные в соответствии с требованиями к результатам освоения АООП НОО предметные, </w:t>
      </w:r>
      <w:proofErr w:type="spellStart"/>
      <w:r w:rsidRPr="00D142B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142B1">
        <w:rPr>
          <w:rFonts w:ascii="Times New Roman" w:hAnsi="Times New Roman" w:cs="Times New Roman"/>
          <w:sz w:val="28"/>
          <w:szCs w:val="28"/>
        </w:rPr>
        <w:t xml:space="preserve"> и личностные результаты;</w:t>
      </w:r>
    </w:p>
    <w:p w:rsidR="00D142B1" w:rsidRPr="00D142B1" w:rsidRDefault="00D142B1" w:rsidP="00D142B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сформированные в соответствии АООП НОО универсальные учебные действия.</w:t>
      </w:r>
    </w:p>
    <w:p w:rsidR="00067714" w:rsidRPr="00D142B1" w:rsidRDefault="00D142B1" w:rsidP="00D142B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lastRenderedPageBreak/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5562F0" w:rsidRDefault="00576D40" w:rsidP="00DC5724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_Toc415833117"/>
      <w:r w:rsidRPr="00576D40">
        <w:rPr>
          <w:rFonts w:ascii="Times New Roman" w:hAnsi="Times New Roman" w:cs="Times New Roman"/>
          <w:b/>
          <w:sz w:val="28"/>
          <w:szCs w:val="28"/>
        </w:rPr>
        <w:t xml:space="preserve">2.1.3. </w:t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обучающимися </w:t>
      </w:r>
      <w:r w:rsidR="005562F0">
        <w:rPr>
          <w:rFonts w:ascii="Times New Roman" w:hAnsi="Times New Roman" w:cs="Times New Roman"/>
          <w:b/>
          <w:sz w:val="28"/>
          <w:szCs w:val="28"/>
        </w:rPr>
        <w:br/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с задержкой психического </w:t>
      </w:r>
      <w:proofErr w:type="gramStart"/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развития планируемых результатов освоения </w:t>
      </w:r>
      <w:r w:rsidR="005562F0">
        <w:rPr>
          <w:rFonts w:ascii="Times New Roman" w:hAnsi="Times New Roman" w:cs="Times New Roman"/>
          <w:b/>
          <w:sz w:val="28"/>
          <w:szCs w:val="28"/>
        </w:rPr>
        <w:br/>
        <w:t>адаптированной основной общеобразовательной программы</w:t>
      </w:r>
      <w:r w:rsidR="005562F0"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56F">
        <w:rPr>
          <w:rFonts w:ascii="Times New Roman" w:hAnsi="Times New Roman" w:cs="Times New Roman"/>
          <w:b/>
          <w:sz w:val="28"/>
          <w:szCs w:val="28"/>
        </w:rPr>
        <w:br/>
      </w:r>
      <w:r w:rsidR="005562F0" w:rsidRPr="00F63254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="005562F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6"/>
      <w:proofErr w:type="gramEnd"/>
    </w:p>
    <w:p w:rsidR="00C54A16" w:rsidRPr="00B11FEA" w:rsidRDefault="00C54A16" w:rsidP="00C54A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Основными направлениями и целями оценочной деятельности в соответствии с требованиями ФГОС НОО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ОВЗ </w:t>
      </w:r>
      <w:r w:rsidRPr="00B11FEA">
        <w:rPr>
          <w:rFonts w:ascii="Times New Roman" w:hAnsi="Times New Roman" w:cs="Times New Roman"/>
          <w:sz w:val="28"/>
          <w:szCs w:val="28"/>
        </w:rPr>
        <w:t>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BF2E42" w:rsidRPr="00B11FEA" w:rsidRDefault="00BF2E42" w:rsidP="00BF2E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и предметных.</w:t>
      </w:r>
    </w:p>
    <w:p w:rsidR="00BF2E42" w:rsidRPr="00B11FEA" w:rsidRDefault="00BF2E42" w:rsidP="00BF2E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FEA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АООП НОО (кроме программы коррекционной работы) осуществляется в соответствии с требованиями ФГОС НОО.</w:t>
      </w:r>
      <w:proofErr w:type="gramEnd"/>
    </w:p>
    <w:p w:rsidR="00294286" w:rsidRDefault="00294286" w:rsidP="0029428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Оценивать </w:t>
      </w:r>
      <w:r w:rsidRPr="00133AFF">
        <w:rPr>
          <w:rFonts w:ascii="Times New Roman" w:hAnsi="Times New Roman" w:cs="Times New Roman"/>
          <w:sz w:val="28"/>
          <w:szCs w:val="28"/>
        </w:rPr>
        <w:t xml:space="preserve">достижения обучающимся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при завершении каждого уровня образования</w:t>
      </w:r>
      <w:r w:rsidRPr="00C6295C">
        <w:rPr>
          <w:rStyle w:val="aff1"/>
          <w:rFonts w:ascii="Times New Roman" w:hAnsi="Times New Roman"/>
          <w:color w:val="auto"/>
          <w:sz w:val="28"/>
          <w:szCs w:val="28"/>
        </w:rPr>
        <w:t xml:space="preserve">, 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поскольку у обучающегося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  <w:proofErr w:type="gramEnd"/>
    </w:p>
    <w:p w:rsidR="00530152" w:rsidRPr="00530152" w:rsidRDefault="00530152" w:rsidP="005301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Обучающиеся с ЗПР имеют право на прохождение текущей, промежуточной и государственной итоговой аттестации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530152" w:rsidRPr="00530152" w:rsidRDefault="00530152" w:rsidP="0053015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Специальные условия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30152">
        <w:rPr>
          <w:rFonts w:ascii="Times New Roman" w:hAnsi="Times New Roman" w:cs="Times New Roman"/>
          <w:i/>
          <w:sz w:val="28"/>
          <w:szCs w:val="28"/>
        </w:rPr>
        <w:t>текущей, промежуточной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и </w:t>
      </w:r>
      <w:r w:rsidRPr="00530152">
        <w:rPr>
          <w:rFonts w:ascii="Times New Roman" w:hAnsi="Times New Roman" w:cs="Times New Roman"/>
          <w:i/>
          <w:sz w:val="28"/>
          <w:szCs w:val="28"/>
        </w:rPr>
        <w:t>итоговой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(по итогам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) </w:t>
      </w:r>
      <w:r w:rsidRPr="00530152">
        <w:rPr>
          <w:rFonts w:ascii="Times New Roman" w:hAnsi="Times New Roman" w:cs="Times New Roman"/>
          <w:i/>
          <w:sz w:val="28"/>
          <w:szCs w:val="28"/>
        </w:rPr>
        <w:t xml:space="preserve">аттестации </w:t>
      </w:r>
      <w:proofErr w:type="gramStart"/>
      <w:r w:rsidRPr="005301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0152">
        <w:rPr>
          <w:rFonts w:ascii="Times New Roman" w:hAnsi="Times New Roman" w:cs="Times New Roman"/>
          <w:sz w:val="28"/>
          <w:szCs w:val="28"/>
        </w:rPr>
        <w:t xml:space="preserve"> с ЗПР включают:</w:t>
      </w:r>
    </w:p>
    <w:p w:rsidR="00530152" w:rsidRPr="00530152" w:rsidRDefault="00530152" w:rsidP="000C5522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530152">
        <w:rPr>
          <w:sz w:val="28"/>
          <w:szCs w:val="28"/>
        </w:rPr>
        <w:t>ЗПР;</w:t>
      </w:r>
    </w:p>
    <w:p w:rsidR="00530152" w:rsidRPr="00530152" w:rsidRDefault="00530152" w:rsidP="000C5522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lastRenderedPageBreak/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530152">
        <w:rPr>
          <w:caps w:val="0"/>
          <w:sz w:val="28"/>
          <w:szCs w:val="28"/>
        </w:rPr>
        <w:t>мнестических</w:t>
      </w:r>
      <w:proofErr w:type="spellEnd"/>
      <w:r w:rsidRPr="00530152">
        <w:rPr>
          <w:caps w:val="0"/>
          <w:sz w:val="28"/>
          <w:szCs w:val="28"/>
        </w:rPr>
        <w:t xml:space="preserve"> опор: наглядных схем, шаблонов общего хода выполнения заданий);</w:t>
      </w:r>
    </w:p>
    <w:p w:rsidR="00530152" w:rsidRPr="00530152" w:rsidRDefault="00530152" w:rsidP="000C5522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530152" w:rsidRPr="00530152" w:rsidRDefault="00530152" w:rsidP="000C5522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530152">
        <w:rPr>
          <w:sz w:val="28"/>
          <w:szCs w:val="28"/>
        </w:rPr>
        <w:t>ЗПР:</w:t>
      </w:r>
    </w:p>
    <w:p w:rsidR="00530152" w:rsidRPr="00530152" w:rsidRDefault="00530152" w:rsidP="0053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530152" w:rsidRPr="00530152" w:rsidRDefault="00530152" w:rsidP="0053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 xml:space="preserve">2) упрощение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>) выполнения задания;</w:t>
      </w:r>
    </w:p>
    <w:p w:rsidR="00530152" w:rsidRPr="00530152" w:rsidRDefault="00530152" w:rsidP="0053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530152" w:rsidRPr="00530152" w:rsidRDefault="00530152" w:rsidP="000C5522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 необходимости </w:t>
      </w: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530152">
        <w:rPr>
          <w:caps w:val="0"/>
          <w:sz w:val="28"/>
          <w:szCs w:val="28"/>
        </w:rPr>
        <w:t>трудностей</w:t>
      </w:r>
      <w:proofErr w:type="gramEnd"/>
      <w:r w:rsidRPr="00530152">
        <w:rPr>
          <w:caps w:val="0"/>
          <w:sz w:val="28"/>
          <w:szCs w:val="28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530152" w:rsidRPr="00530152" w:rsidRDefault="00530152" w:rsidP="000C5522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530152" w:rsidRPr="00530152" w:rsidRDefault="00530152" w:rsidP="000C5522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530152" w:rsidRPr="00530152" w:rsidRDefault="00530152" w:rsidP="000C5522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530152" w:rsidRPr="00530152" w:rsidRDefault="00530152" w:rsidP="000C5522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530152">
        <w:rPr>
          <w:caps w:val="0"/>
          <w:sz w:val="28"/>
          <w:szCs w:val="28"/>
        </w:rPr>
        <w:t>эмоциональному</w:t>
      </w:r>
      <w:proofErr w:type="gramEnd"/>
      <w:r w:rsidRPr="00530152">
        <w:rPr>
          <w:caps w:val="0"/>
          <w:sz w:val="28"/>
          <w:szCs w:val="28"/>
        </w:rPr>
        <w:t xml:space="preserve"> </w:t>
      </w:r>
      <w:proofErr w:type="spellStart"/>
      <w:r w:rsidRPr="00530152">
        <w:rPr>
          <w:caps w:val="0"/>
          <w:sz w:val="28"/>
          <w:szCs w:val="28"/>
        </w:rPr>
        <w:t>травмированию</w:t>
      </w:r>
      <w:proofErr w:type="spellEnd"/>
      <w:r w:rsidRPr="00530152">
        <w:rPr>
          <w:caps w:val="0"/>
          <w:sz w:val="28"/>
          <w:szCs w:val="28"/>
        </w:rPr>
        <w:t xml:space="preserve"> ребенка</w:t>
      </w:r>
      <w:r w:rsidRPr="00530152">
        <w:rPr>
          <w:sz w:val="28"/>
          <w:szCs w:val="28"/>
        </w:rPr>
        <w:t>.</w:t>
      </w:r>
    </w:p>
    <w:p w:rsidR="003014CE" w:rsidRDefault="00133AFF" w:rsidP="003F41A9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40" w:rsidRPr="00576D40" w:rsidRDefault="00133AFF" w:rsidP="003F41A9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достижения обучающимися с задержкой психического </w:t>
      </w:r>
      <w:proofErr w:type="gramStart"/>
      <w:r w:rsidR="00576D40" w:rsidRPr="00576D40">
        <w:rPr>
          <w:rFonts w:ascii="Times New Roman" w:hAnsi="Times New Roman" w:cs="Times New Roman"/>
          <w:b/>
          <w:sz w:val="28"/>
          <w:szCs w:val="28"/>
        </w:rPr>
        <w:t>развития планируемых результатов освоения программы коррекционной работы</w:t>
      </w:r>
      <w:proofErr w:type="gramEnd"/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FEA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программы коррекционной работы, составляющей неотъемлемую часть АООП НОО, осуществляется в полном соответствии с требованиями ФГОС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Pr="00B11F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При определении подходов к осуществлению оценки результатов освоения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программы коррекционной работы целесообразно опираться на следующие принципы: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11FEA">
        <w:rPr>
          <w:rFonts w:ascii="Times New Roman" w:hAnsi="Times New Roman" w:cs="Times New Roman"/>
          <w:sz w:val="28"/>
          <w:szCs w:val="28"/>
        </w:rPr>
        <w:t>;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11FEA">
        <w:rPr>
          <w:rFonts w:ascii="Times New Roman" w:hAnsi="Times New Roman" w:cs="Times New Roman"/>
          <w:sz w:val="28"/>
          <w:szCs w:val="28"/>
        </w:rPr>
        <w:t>;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Эти принципы, отражая основные закономерности целостного процесса образования </w:t>
      </w:r>
      <w:r>
        <w:rPr>
          <w:rFonts w:ascii="Times New Roman" w:hAnsi="Times New Roman" w:cs="Times New Roman"/>
          <w:sz w:val="28"/>
          <w:szCs w:val="28"/>
        </w:rPr>
        <w:t>обучающихся с ЗПР</w:t>
      </w:r>
      <w:r w:rsidRPr="00B11FEA">
        <w:rPr>
          <w:rFonts w:ascii="Times New Roman" w:hAnsi="Times New Roman" w:cs="Times New Roman"/>
          <w:sz w:val="28"/>
          <w:szCs w:val="28"/>
        </w:rPr>
        <w:t xml:space="preserve">, самым тесным образом взаимосвязаны и касаются одновременно разных сторон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процесса осуществления оценки результатов освоения программы коррекционной работы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>.</w:t>
      </w:r>
    </w:p>
    <w:p w:rsidR="009B3ECE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Основным объектом оценки достижений планируемых результатов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выступает наличие положительной динамики обучающихся в интегративных показателях, отражающих успешность </w:t>
      </w:r>
      <w:r w:rsidR="003A5E34">
        <w:rPr>
          <w:rFonts w:ascii="Times New Roman" w:hAnsi="Times New Roman" w:cs="Times New Roman"/>
          <w:sz w:val="28"/>
          <w:szCs w:val="28"/>
        </w:rPr>
        <w:t xml:space="preserve">достижения образовательных достижений и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преодоления отклонений развития. 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</w:t>
      </w:r>
      <w:r w:rsidR="00651966">
        <w:rPr>
          <w:rFonts w:ascii="Times New Roman" w:hAnsi="Times New Roman" w:cs="Times New Roman"/>
          <w:sz w:val="28"/>
          <w:szCs w:val="28"/>
        </w:rPr>
        <w:t xml:space="preserve">с </w:t>
      </w:r>
      <w:r w:rsidR="003A27F4">
        <w:rPr>
          <w:rFonts w:ascii="Times New Roman" w:hAnsi="Times New Roman" w:cs="Times New Roman"/>
          <w:sz w:val="28"/>
          <w:szCs w:val="28"/>
        </w:rPr>
        <w:t>З</w:t>
      </w:r>
      <w:r w:rsidR="00651966">
        <w:rPr>
          <w:rFonts w:ascii="Times New Roman" w:hAnsi="Times New Roman" w:cs="Times New Roman"/>
          <w:sz w:val="28"/>
          <w:szCs w:val="28"/>
        </w:rPr>
        <w:t xml:space="preserve">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диагностичность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, научность, информативность, наличие обратной связи, позволяет </w:t>
      </w:r>
      <w:r w:rsidRPr="00B11FE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осуществить не только оценку достижений планируемых результатов освоения </w:t>
      </w:r>
      <w:r w:rsidR="00651966"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но и вносить (в случае необходимости) коррективы </w:t>
      </w:r>
      <w:r>
        <w:rPr>
          <w:rFonts w:ascii="Times New Roman" w:hAnsi="Times New Roman" w:cs="Times New Roman"/>
          <w:sz w:val="28"/>
          <w:szCs w:val="28"/>
        </w:rPr>
        <w:t xml:space="preserve">в ее содержание и организацию. </w:t>
      </w:r>
      <w:r w:rsidRPr="00B11FEA">
        <w:rPr>
          <w:rFonts w:ascii="Times New Roman" w:hAnsi="Times New Roman" w:cs="Times New Roman"/>
          <w:sz w:val="28"/>
          <w:szCs w:val="28"/>
        </w:rPr>
        <w:t xml:space="preserve">В целях оценки результатов освоения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</w:t>
      </w:r>
      <w:r w:rsidR="00651966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программы коррекционной работы целесообразно использовать все три формы мониторинга: стартовую, текущую и финишную диагностику.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</w:t>
      </w:r>
      <w:r w:rsidR="00651966">
        <w:rPr>
          <w:rFonts w:ascii="Times New Roman" w:hAnsi="Times New Roman" w:cs="Times New Roman"/>
          <w:sz w:val="28"/>
          <w:szCs w:val="28"/>
        </w:rPr>
        <w:t>тельность и повседневную жизнь</w:t>
      </w:r>
      <w:r w:rsidRPr="00B11FEA">
        <w:rPr>
          <w:rFonts w:ascii="Times New Roman" w:hAnsi="Times New Roman" w:cs="Times New Roman"/>
          <w:sz w:val="28"/>
          <w:szCs w:val="28"/>
        </w:rPr>
        <w:t>.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Текущая диагностика используется для осуществления мониторинга в течение всего времени обучения </w:t>
      </w:r>
      <w:r w:rsidR="00651966">
        <w:rPr>
          <w:rFonts w:ascii="Times New Roman" w:hAnsi="Times New Roman" w:cs="Times New Roman"/>
          <w:sz w:val="28"/>
          <w:szCs w:val="28"/>
        </w:rPr>
        <w:t>обучающегося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(отсутствие даже незначительной положительной динамики) обучающихся </w:t>
      </w:r>
      <w:r w:rsidR="00651966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в освоении планируемых результатов овладения программой коррекционной работы. Данные экспр</w:t>
      </w:r>
      <w:r w:rsidR="00E624B2" w:rsidRPr="00B11FEA">
        <w:rPr>
          <w:rFonts w:ascii="Times New Roman" w:hAnsi="Times New Roman" w:cs="Times New Roman"/>
          <w:sz w:val="28"/>
          <w:szCs w:val="28"/>
        </w:rPr>
        <w:t>е</w:t>
      </w:r>
      <w:r w:rsidRPr="00B11FEA">
        <w:rPr>
          <w:rFonts w:ascii="Times New Roman" w:hAnsi="Times New Roman" w:cs="Times New Roman"/>
          <w:sz w:val="28"/>
          <w:szCs w:val="28"/>
        </w:rPr>
        <w:t xml:space="preserve">сс-диагностики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корректив. 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</w:t>
      </w:r>
      <w:r w:rsidR="00651966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в соответствии с планируемыми результатами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</w:t>
      </w:r>
      <w:r w:rsidR="00651966"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работы.</w:t>
      </w:r>
    </w:p>
    <w:p w:rsidR="009B3ECE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>Организационно-содержательные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51158E" w:rsidRPr="00BE7417" w:rsidRDefault="0051158E" w:rsidP="0051158E">
      <w:pPr>
        <w:tabs>
          <w:tab w:val="right" w:leader="do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7417">
        <w:rPr>
          <w:rFonts w:hAnsi="Times New Roman"/>
          <w:color w:val="auto"/>
          <w:sz w:val="28"/>
          <w:szCs w:val="28"/>
        </w:rPr>
        <w:lastRenderedPageBreak/>
        <w:t>Для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оценки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результатов освоения обучающимися с ЗПР программы коррекционной работы </w:t>
      </w:r>
      <w:r w:rsidRPr="00BE7417">
        <w:rPr>
          <w:rFonts w:asci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используется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="00923C6F" w:rsidRPr="00BE7417">
        <w:rPr>
          <w:rFonts w:ascii="Times New Roman" w:hAnsi="Times New Roman" w:cs="Times New Roman"/>
          <w:color w:val="auto"/>
          <w:sz w:val="28"/>
          <w:szCs w:val="28"/>
        </w:rPr>
        <w:t>метод экспертной оценки, который представляет собой процедуру оценки результатов на основе мнений группы специалистов (экспертов)</w:t>
      </w:r>
      <w:r w:rsidRPr="00BE7417">
        <w:rPr>
          <w:rFonts w:ascii="Times New Roman"/>
          <w:color w:val="auto"/>
          <w:sz w:val="28"/>
          <w:szCs w:val="28"/>
        </w:rPr>
        <w:t xml:space="preserve">. </w:t>
      </w:r>
      <w:r w:rsidRPr="00BE7417">
        <w:rPr>
          <w:rFonts w:hAnsi="Times New Roman"/>
          <w:color w:val="auto"/>
          <w:sz w:val="28"/>
          <w:szCs w:val="28"/>
        </w:rPr>
        <w:t>Данная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группа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экспертов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объединяет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всех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участников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образовательного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процесса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ascii="Times New Roman"/>
          <w:color w:val="auto"/>
          <w:sz w:val="28"/>
          <w:szCs w:val="28"/>
        </w:rPr>
        <w:t xml:space="preserve">- </w:t>
      </w:r>
      <w:r w:rsidRPr="00BE7417">
        <w:rPr>
          <w:rFonts w:hAnsi="Times New Roman"/>
          <w:color w:val="auto"/>
          <w:sz w:val="28"/>
          <w:szCs w:val="28"/>
        </w:rPr>
        <w:t>тех</w:t>
      </w:r>
      <w:r w:rsidRPr="00BE7417">
        <w:rPr>
          <w:rFonts w:ascii="Times New Roman"/>
          <w:color w:val="auto"/>
          <w:sz w:val="28"/>
          <w:szCs w:val="28"/>
        </w:rPr>
        <w:t xml:space="preserve">, </w:t>
      </w:r>
      <w:r w:rsidRPr="00BE7417">
        <w:rPr>
          <w:rFonts w:hAnsi="Times New Roman"/>
          <w:color w:val="auto"/>
          <w:sz w:val="28"/>
          <w:szCs w:val="28"/>
        </w:rPr>
        <w:t>кто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обучает</w:t>
      </w:r>
      <w:r w:rsidRPr="00BE7417">
        <w:rPr>
          <w:rFonts w:ascii="Times New Roman"/>
          <w:color w:val="auto"/>
          <w:sz w:val="28"/>
          <w:szCs w:val="28"/>
        </w:rPr>
        <w:t xml:space="preserve">, </w:t>
      </w:r>
      <w:r w:rsidRPr="00BE7417">
        <w:rPr>
          <w:rFonts w:hAnsi="Times New Roman"/>
          <w:color w:val="auto"/>
          <w:sz w:val="28"/>
          <w:szCs w:val="28"/>
        </w:rPr>
        <w:t>воспитывает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тесно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контактирует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proofErr w:type="gramStart"/>
      <w:r w:rsidRPr="00BE7417">
        <w:rPr>
          <w:rFonts w:hAnsi="Times New Roman"/>
          <w:color w:val="auto"/>
          <w:sz w:val="28"/>
          <w:szCs w:val="28"/>
        </w:rPr>
        <w:t>обучающимся</w:t>
      </w:r>
      <w:proofErr w:type="gramEnd"/>
      <w:r w:rsidRPr="00BE7417">
        <w:rPr>
          <w:rFonts w:ascii="Times New Roman"/>
          <w:color w:val="auto"/>
          <w:sz w:val="28"/>
          <w:szCs w:val="28"/>
        </w:rPr>
        <w:t xml:space="preserve">. </w:t>
      </w:r>
      <w:proofErr w:type="gramStart"/>
      <w:r w:rsidRPr="00BE7417">
        <w:rPr>
          <w:rFonts w:hAnsi="Times New Roman"/>
          <w:color w:val="auto"/>
          <w:sz w:val="28"/>
          <w:szCs w:val="28"/>
        </w:rPr>
        <w:t>Задачей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такой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экспертной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группы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является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выработка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общей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оценки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достижений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обучающегося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сфере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социальной</w:t>
      </w:r>
      <w:r w:rsidRPr="00BE7417">
        <w:rPr>
          <w:rFonts w:hAnsi="Times New Roman"/>
          <w:color w:val="auto"/>
          <w:sz w:val="28"/>
          <w:szCs w:val="28"/>
        </w:rPr>
        <w:t xml:space="preserve"> (</w:t>
      </w:r>
      <w:r w:rsidRPr="00BE7417">
        <w:rPr>
          <w:rFonts w:hAnsi="Times New Roman"/>
          <w:color w:val="auto"/>
          <w:sz w:val="28"/>
          <w:szCs w:val="28"/>
        </w:rPr>
        <w:t>жизненной</w:t>
      </w:r>
      <w:r w:rsidRPr="00BE7417">
        <w:rPr>
          <w:rFonts w:hAnsi="Times New Roman"/>
          <w:color w:val="auto"/>
          <w:sz w:val="28"/>
          <w:szCs w:val="28"/>
        </w:rPr>
        <w:t xml:space="preserve">) </w:t>
      </w:r>
      <w:r w:rsidRPr="00BE7417">
        <w:rPr>
          <w:rFonts w:hAnsi="Times New Roman"/>
          <w:color w:val="auto"/>
          <w:sz w:val="28"/>
          <w:szCs w:val="28"/>
        </w:rPr>
        <w:t>компетенции</w:t>
      </w:r>
      <w:r w:rsidRPr="00BE7417">
        <w:rPr>
          <w:rFonts w:ascii="Times New Roman"/>
          <w:color w:val="auto"/>
          <w:sz w:val="28"/>
          <w:szCs w:val="28"/>
        </w:rPr>
        <w:t xml:space="preserve">, </w:t>
      </w:r>
      <w:r w:rsidRPr="00BE7417">
        <w:rPr>
          <w:rFonts w:hAnsi="Times New Roman"/>
          <w:color w:val="auto"/>
          <w:sz w:val="28"/>
          <w:szCs w:val="28"/>
        </w:rPr>
        <w:t>которая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обязательно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включает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мнение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семьи</w:t>
      </w:r>
      <w:r w:rsidRPr="00BE7417">
        <w:rPr>
          <w:rFonts w:ascii="Times New Roman"/>
          <w:color w:val="auto"/>
          <w:sz w:val="28"/>
          <w:szCs w:val="28"/>
        </w:rPr>
        <w:t xml:space="preserve">, </w:t>
      </w:r>
      <w:r w:rsidRPr="00BE7417">
        <w:rPr>
          <w:rFonts w:hAnsi="Times New Roman"/>
          <w:color w:val="auto"/>
          <w:sz w:val="28"/>
          <w:szCs w:val="28"/>
        </w:rPr>
        <w:t>близких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ребенка</w:t>
      </w:r>
      <w:r w:rsidRPr="00BE7417">
        <w:rPr>
          <w:rFonts w:ascii="Times New Roman"/>
          <w:color w:val="auto"/>
          <w:sz w:val="28"/>
          <w:szCs w:val="28"/>
        </w:rPr>
        <w:t>.</w:t>
      </w:r>
      <w:proofErr w:type="gramEnd"/>
      <w:r w:rsidRPr="00BE7417">
        <w:rPr>
          <w:rFonts w:asci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Основой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оценки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продвижения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ребенка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социальной</w:t>
      </w:r>
      <w:r w:rsidRPr="00BE7417">
        <w:rPr>
          <w:rFonts w:hAnsi="Times New Roman"/>
          <w:color w:val="auto"/>
          <w:sz w:val="28"/>
          <w:szCs w:val="28"/>
        </w:rPr>
        <w:t xml:space="preserve"> (</w:t>
      </w:r>
      <w:r w:rsidRPr="00BE7417">
        <w:rPr>
          <w:rFonts w:hAnsi="Times New Roman"/>
          <w:color w:val="auto"/>
          <w:sz w:val="28"/>
          <w:szCs w:val="28"/>
        </w:rPr>
        <w:t>жизненной</w:t>
      </w:r>
      <w:r w:rsidRPr="00BE7417">
        <w:rPr>
          <w:rFonts w:hAnsi="Times New Roman"/>
          <w:color w:val="auto"/>
          <w:sz w:val="28"/>
          <w:szCs w:val="28"/>
        </w:rPr>
        <w:t xml:space="preserve">) </w:t>
      </w:r>
      <w:r w:rsidRPr="00BE7417">
        <w:rPr>
          <w:rFonts w:hAnsi="Times New Roman"/>
          <w:color w:val="auto"/>
          <w:sz w:val="28"/>
          <w:szCs w:val="28"/>
        </w:rPr>
        <w:t>компетенции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служит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анализ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изменений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его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поведения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повседневной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жизни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ascii="Times New Roman"/>
          <w:color w:val="auto"/>
          <w:sz w:val="28"/>
          <w:szCs w:val="28"/>
        </w:rPr>
        <w:t xml:space="preserve">- </w:t>
      </w:r>
      <w:r w:rsidRPr="00BE7417">
        <w:rPr>
          <w:rFonts w:hAnsi="Times New Roman"/>
          <w:color w:val="auto"/>
          <w:sz w:val="28"/>
          <w:szCs w:val="28"/>
        </w:rPr>
        <w:t>в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школе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и</w:t>
      </w:r>
      <w:r w:rsidRPr="00BE7417">
        <w:rPr>
          <w:rFonts w:hAnsi="Times New Roman"/>
          <w:color w:val="auto"/>
          <w:sz w:val="28"/>
          <w:szCs w:val="28"/>
        </w:rPr>
        <w:t xml:space="preserve"> </w:t>
      </w:r>
      <w:r w:rsidRPr="00BE7417">
        <w:rPr>
          <w:rFonts w:hAnsi="Times New Roman"/>
          <w:color w:val="auto"/>
          <w:sz w:val="28"/>
          <w:szCs w:val="28"/>
        </w:rPr>
        <w:t>дома</w:t>
      </w:r>
      <w:r w:rsidRPr="00BE7417">
        <w:rPr>
          <w:rFonts w:ascii="Times New Roman"/>
          <w:color w:val="auto"/>
          <w:sz w:val="28"/>
          <w:szCs w:val="28"/>
        </w:rPr>
        <w:t>.</w:t>
      </w:r>
    </w:p>
    <w:p w:rsidR="0065640F" w:rsidRPr="00B11FEA" w:rsidRDefault="0065640F" w:rsidP="006564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Для полноты оценки достижений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следует учитывать 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на жизнедеятельность обучающихся, проявляется не только в учебно-познавательной деятельности, но и повседневной жизни. </w:t>
      </w:r>
    </w:p>
    <w:p w:rsidR="009B3ECE" w:rsidRPr="00B11FEA" w:rsidRDefault="009B3ECE" w:rsidP="009B3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BF6A01" w:rsidRDefault="00BF6A01" w:rsidP="00BF6A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A5306">
        <w:rPr>
          <w:rFonts w:ascii="Times New Roman" w:hAnsi="Times New Roman"/>
          <w:sz w:val="28"/>
        </w:rPr>
        <w:t xml:space="preserve">Результаты освоения </w:t>
      </w:r>
      <w:proofErr w:type="gramStart"/>
      <w:r w:rsidRPr="00FA5306">
        <w:rPr>
          <w:rFonts w:ascii="Times New Roman" w:hAnsi="Times New Roman"/>
          <w:sz w:val="28"/>
        </w:rPr>
        <w:t>обучающимися</w:t>
      </w:r>
      <w:proofErr w:type="gramEnd"/>
      <w:r w:rsidRPr="00FA53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ЗПР </w:t>
      </w:r>
      <w:r w:rsidRPr="00FA5306">
        <w:rPr>
          <w:rFonts w:ascii="Times New Roman" w:hAnsi="Times New Roman"/>
          <w:sz w:val="28"/>
        </w:rPr>
        <w:t>программы коррекционной работы не выносятся на итоговую оценку.</w:t>
      </w:r>
    </w:p>
    <w:p w:rsidR="00E624B2" w:rsidRDefault="00E624B2" w:rsidP="00BF6A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E624B2" w:rsidRDefault="00E624B2" w:rsidP="00BF6A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E624B2" w:rsidRDefault="00E624B2" w:rsidP="00BF6A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E624B2" w:rsidRPr="00D2036F" w:rsidRDefault="00E624B2" w:rsidP="00BF6A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907752" w:rsidRPr="00156537" w:rsidRDefault="00156537" w:rsidP="00B6528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415833118"/>
      <w:r w:rsidRPr="00156537">
        <w:rPr>
          <w:rFonts w:ascii="Times New Roman" w:hAnsi="Times New Roman" w:cs="Times New Roman"/>
          <w:b/>
          <w:sz w:val="28"/>
          <w:szCs w:val="28"/>
        </w:rPr>
        <w:lastRenderedPageBreak/>
        <w:t>2.2. Содержательный раздел</w:t>
      </w:r>
      <w:bookmarkEnd w:id="7"/>
    </w:p>
    <w:p w:rsidR="00E55EFD" w:rsidRPr="00840B1F" w:rsidRDefault="00E55EFD" w:rsidP="00840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FD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</w:t>
      </w:r>
      <w:r w:rsidR="0014547D">
        <w:rPr>
          <w:rFonts w:ascii="Times New Roman" w:hAnsi="Times New Roman" w:cs="Times New Roman"/>
          <w:sz w:val="28"/>
          <w:szCs w:val="28"/>
        </w:rPr>
        <w:t>;</w:t>
      </w:r>
      <w:r w:rsidRPr="00E55EFD">
        <w:rPr>
          <w:rFonts w:ascii="Times New Roman" w:hAnsi="Times New Roman" w:cs="Times New Roman"/>
          <w:sz w:val="28"/>
          <w:szCs w:val="28"/>
        </w:rPr>
        <w:t xml:space="preserve"> программа отдельных учебных предметов и курсов внеурочной деятельности</w:t>
      </w:r>
      <w:r w:rsidR="0014547D">
        <w:rPr>
          <w:rFonts w:ascii="Times New Roman" w:hAnsi="Times New Roman" w:cs="Times New Roman"/>
          <w:sz w:val="28"/>
          <w:szCs w:val="28"/>
        </w:rPr>
        <w:t>;</w:t>
      </w:r>
      <w:r w:rsidRPr="00E55EFD">
        <w:rPr>
          <w:rFonts w:ascii="Times New Roman" w:hAnsi="Times New Roman" w:cs="Times New Roman"/>
          <w:sz w:val="28"/>
          <w:szCs w:val="28"/>
        </w:rPr>
        <w:t xml:space="preserve"> программа духовно-нравственного развития, воспитания обучающихся с ЗПР</w:t>
      </w:r>
      <w:r w:rsidR="0014547D">
        <w:rPr>
          <w:rFonts w:ascii="Times New Roman" w:hAnsi="Times New Roman" w:cs="Times New Roman"/>
          <w:sz w:val="28"/>
          <w:szCs w:val="28"/>
        </w:rPr>
        <w:t>;</w:t>
      </w:r>
      <w:r w:rsidRPr="00E55EFD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840B1F"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</w:t>
      </w:r>
      <w:r w:rsidR="0014547D">
        <w:rPr>
          <w:rFonts w:ascii="Times New Roman" w:hAnsi="Times New Roman" w:cs="Times New Roman"/>
          <w:sz w:val="28"/>
          <w:szCs w:val="28"/>
        </w:rPr>
        <w:t>;</w:t>
      </w:r>
      <w:r w:rsidRPr="00840B1F">
        <w:rPr>
          <w:rFonts w:ascii="Times New Roman" w:hAnsi="Times New Roman" w:cs="Times New Roman"/>
          <w:sz w:val="28"/>
          <w:szCs w:val="28"/>
        </w:rPr>
        <w:t xml:space="preserve"> программа внеурочной деятельности</w:t>
      </w:r>
      <w:r w:rsidR="00E624B2">
        <w:rPr>
          <w:rFonts w:ascii="Times New Roman" w:hAnsi="Times New Roman" w:cs="Times New Roman"/>
          <w:sz w:val="28"/>
          <w:szCs w:val="28"/>
        </w:rPr>
        <w:t xml:space="preserve">, </w:t>
      </w:r>
      <w:r w:rsidR="00E624B2" w:rsidRPr="00840B1F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  <w:r w:rsidR="00E624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624B2" w:rsidRPr="00840B1F">
        <w:rPr>
          <w:rFonts w:ascii="Times New Roman" w:hAnsi="Times New Roman" w:cs="Times New Roman"/>
          <w:color w:val="auto"/>
          <w:sz w:val="28"/>
          <w:szCs w:val="28"/>
        </w:rPr>
        <w:t xml:space="preserve"> коррекционной работы</w:t>
      </w:r>
      <w:r w:rsidR="00E624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012">
        <w:rPr>
          <w:rStyle w:val="a4"/>
          <w:rFonts w:ascii="Times New Roman" w:eastAsia="Times New Roman" w:hAnsi="Times New Roman" w:cs="Times New Roman"/>
          <w:sz w:val="28"/>
          <w:szCs w:val="28"/>
        </w:rPr>
        <w:footnoteReference w:id="6"/>
      </w:r>
    </w:p>
    <w:p w:rsidR="00907752" w:rsidRPr="005B0956" w:rsidRDefault="005B0956" w:rsidP="005252C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_Toc415833119"/>
      <w:r w:rsidRPr="005B0956">
        <w:rPr>
          <w:rFonts w:ascii="Times New Roman" w:hAnsi="Times New Roman" w:cs="Times New Roman"/>
          <w:b/>
          <w:sz w:val="28"/>
          <w:szCs w:val="28"/>
        </w:rPr>
        <w:t>2.2.1. Направление и содержание программы коррекционной работы</w:t>
      </w:r>
      <w:bookmarkEnd w:id="8"/>
    </w:p>
    <w:p w:rsidR="00565251" w:rsidRPr="00FC2E21" w:rsidRDefault="00565251" w:rsidP="0056525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Целью программы коррекционной работы в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соответствии с требованиями ФГОС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обучающихся с ОВЗ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выступает создание системы комплексной помощи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ЗПР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освоении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АООП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коррекция недостатков в физическом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 (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или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психическом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речевом развитии обучающихся, их социальная адаптация.</w:t>
      </w:r>
    </w:p>
    <w:p w:rsidR="003A3951" w:rsidRDefault="003A3951" w:rsidP="009433D8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67">
        <w:rPr>
          <w:rFonts w:ascii="Times New Roman" w:hAnsi="Times New Roman"/>
          <w:bCs/>
          <w:sz w:val="28"/>
          <w:szCs w:val="28"/>
        </w:rPr>
        <w:t>Направления и содержание программы коррекционной работы  осуществляются во внеурочное время в объеме не менее 5 часов. Объем и содержание определяются в зависимости от образовательных потребностей обучающихся.</w:t>
      </w:r>
    </w:p>
    <w:p w:rsidR="00F03F14" w:rsidRPr="00F03F14" w:rsidRDefault="00F03F14" w:rsidP="00F03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Программа коррекционной работы</w:t>
      </w:r>
      <w:r w:rsidRPr="00F03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F14">
        <w:rPr>
          <w:rFonts w:ascii="Times New Roman" w:hAnsi="Times New Roman" w:cs="Times New Roman"/>
          <w:sz w:val="28"/>
          <w:szCs w:val="28"/>
        </w:rPr>
        <w:t>обеспечива</w:t>
      </w:r>
      <w:r w:rsidR="00565251">
        <w:rPr>
          <w:rFonts w:ascii="Times New Roman" w:hAnsi="Times New Roman" w:cs="Times New Roman"/>
          <w:sz w:val="28"/>
          <w:szCs w:val="28"/>
        </w:rPr>
        <w:t>ет</w:t>
      </w:r>
      <w:r w:rsidRPr="00F03F14">
        <w:rPr>
          <w:rFonts w:ascii="Times New Roman" w:hAnsi="Times New Roman" w:cs="Times New Roman"/>
          <w:sz w:val="28"/>
          <w:szCs w:val="28"/>
        </w:rPr>
        <w:t>:</w:t>
      </w:r>
    </w:p>
    <w:p w:rsidR="00F03F14" w:rsidRPr="00F03F14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F03F14" w:rsidRPr="00F03F14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 с ЗПР;</w:t>
      </w:r>
    </w:p>
    <w:p w:rsidR="00F03F14" w:rsidRPr="00F03F14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:rsidR="00F03F14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 xml:space="preserve">оказание помощи в освоении </w:t>
      </w:r>
      <w:proofErr w:type="gramStart"/>
      <w:r w:rsidRPr="00F03F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03F14">
        <w:rPr>
          <w:rFonts w:ascii="Times New Roman" w:hAnsi="Times New Roman" w:cs="Times New Roman"/>
          <w:sz w:val="28"/>
          <w:szCs w:val="28"/>
        </w:rPr>
        <w:t xml:space="preserve"> с ЗПР АООП НОО;</w:t>
      </w:r>
    </w:p>
    <w:p w:rsidR="00F03F14" w:rsidRPr="00F03F14" w:rsidRDefault="00F03F14" w:rsidP="00F03F14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 xml:space="preserve">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F03F1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03F14">
        <w:rPr>
          <w:rFonts w:ascii="Times New Roman" w:hAnsi="Times New Roman" w:cs="Times New Roman"/>
          <w:sz w:val="28"/>
          <w:szCs w:val="28"/>
        </w:rPr>
        <w:t xml:space="preserve"> взрослыми и детьми, формированию представлений об окружающем мире и собственных возможностях.</w:t>
      </w:r>
    </w:p>
    <w:p w:rsidR="005907AE" w:rsidRPr="009433D8" w:rsidRDefault="005907AE" w:rsidP="005907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D8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в коррекционно</w:t>
      </w:r>
      <w:r w:rsidR="0065640F" w:rsidRPr="009433D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433D8">
        <w:rPr>
          <w:rFonts w:ascii="Times New Roman" w:hAnsi="Times New Roman" w:cs="Times New Roman"/>
          <w:color w:val="auto"/>
          <w:sz w:val="28"/>
          <w:szCs w:val="28"/>
        </w:rPr>
        <w:t xml:space="preserve"> работе являются: коррекционная помощь в овладении базовым содержанием обучения; развитие эмоционально-</w:t>
      </w:r>
      <w:r w:rsidRPr="009433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</w:t>
      </w:r>
      <w:r w:rsidRPr="009433D8">
        <w:rPr>
          <w:rFonts w:ascii="Times New Roman" w:hAnsi="Times New Roman"/>
          <w:color w:val="auto"/>
          <w:sz w:val="28"/>
          <w:szCs w:val="28"/>
        </w:rPr>
        <w:t>зрительно-моторной координации;</w:t>
      </w:r>
      <w:r w:rsidRPr="009433D8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565251" w:rsidRPr="00F03F14" w:rsidRDefault="00565251" w:rsidP="00565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:rsidR="00F03F14" w:rsidRPr="00F03F14" w:rsidRDefault="00F03F14" w:rsidP="00F03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 xml:space="preserve"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</w:t>
      </w:r>
      <w:proofErr w:type="gramStart"/>
      <w:r w:rsidRPr="00F03F1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03F14">
        <w:rPr>
          <w:rFonts w:ascii="Times New Roman" w:hAnsi="Times New Roman" w:cs="Times New Roman"/>
          <w:sz w:val="28"/>
          <w:szCs w:val="28"/>
        </w:rPr>
        <w:t xml:space="preserve">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3571C7" w:rsidRDefault="003571C7" w:rsidP="003571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C9E">
        <w:rPr>
          <w:rFonts w:ascii="Times New Roman" w:hAnsi="Times New Roman"/>
          <w:sz w:val="28"/>
          <w:szCs w:val="28"/>
        </w:rPr>
        <w:t xml:space="preserve">Основными механизмами реализации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132C9E">
        <w:rPr>
          <w:rFonts w:ascii="Times New Roman" w:hAnsi="Times New Roman"/>
          <w:sz w:val="28"/>
          <w:szCs w:val="28"/>
        </w:rPr>
        <w:t>коррекционной работы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3571C7" w:rsidRDefault="003571C7" w:rsidP="003571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C9E">
        <w:rPr>
          <w:rFonts w:ascii="Times New Roman" w:hAnsi="Times New Roman"/>
          <w:sz w:val="28"/>
          <w:szCs w:val="28"/>
        </w:rPr>
        <w:t>оптимально выстроенное взаимодействие специалистов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132C9E">
        <w:rPr>
          <w:rFonts w:ascii="Times New Roman" w:hAnsi="Times New Roman"/>
          <w:sz w:val="28"/>
          <w:szCs w:val="28"/>
        </w:rPr>
        <w:t>, обеспечивающее системное сопровождение обучающихся специалистами различного профиля</w:t>
      </w:r>
      <w:r>
        <w:rPr>
          <w:rFonts w:ascii="Times New Roman" w:hAnsi="Times New Roman"/>
          <w:sz w:val="28"/>
          <w:szCs w:val="28"/>
        </w:rPr>
        <w:t>;</w:t>
      </w:r>
    </w:p>
    <w:p w:rsidR="003571C7" w:rsidRPr="00132C9E" w:rsidRDefault="003571C7" w:rsidP="003571C7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C9E">
        <w:rPr>
          <w:rFonts w:ascii="Times New Roman" w:hAnsi="Times New Roman"/>
          <w:sz w:val="28"/>
          <w:szCs w:val="28"/>
        </w:rPr>
        <w:lastRenderedPageBreak/>
        <w:t xml:space="preserve">социальное партнёрство, предполагающее профессиональное взаимодействие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132C9E">
        <w:rPr>
          <w:rFonts w:ascii="Times New Roman" w:hAnsi="Times New Roman"/>
          <w:sz w:val="28"/>
          <w:szCs w:val="28"/>
        </w:rPr>
        <w:t xml:space="preserve"> с внешними ресурсами (организациями различных ведомств, общественными организациями и другими институтами общества).</w:t>
      </w:r>
    </w:p>
    <w:p w:rsidR="00E624B2" w:rsidRDefault="00F03F14" w:rsidP="004F1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П</w:t>
      </w:r>
      <w:r w:rsidRPr="00F03F14">
        <w:rPr>
          <w:rFonts w:ascii="Times New Roman" w:hAnsi="Times New Roman" w:cs="Times New Roman"/>
          <w:iCs/>
          <w:sz w:val="28"/>
          <w:szCs w:val="28"/>
        </w:rPr>
        <w:t>сихолого-педагогическое сопровождение</w:t>
      </w:r>
      <w:r w:rsidRPr="00F03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F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3F14">
        <w:rPr>
          <w:rFonts w:ascii="Times New Roman" w:hAnsi="Times New Roman" w:cs="Times New Roman"/>
          <w:sz w:val="28"/>
          <w:szCs w:val="28"/>
        </w:rPr>
        <w:t xml:space="preserve">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</w:t>
      </w:r>
    </w:p>
    <w:p w:rsidR="00156537" w:rsidRPr="00156537" w:rsidRDefault="00156537" w:rsidP="001B01F3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Toc415833120"/>
      <w:r w:rsidRPr="00156537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F13801" w:rsidRPr="00F13801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bookmarkEnd w:id="9"/>
    </w:p>
    <w:p w:rsidR="00545616" w:rsidRDefault="00C16375" w:rsidP="00E83012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15833121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2.3.1.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10"/>
    </w:p>
    <w:p w:rsidR="001B01F3" w:rsidRDefault="006E0C9D" w:rsidP="006E0C9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E0C9D">
        <w:rPr>
          <w:rFonts w:ascii="Times New Roman" w:hAnsi="Times New Roman" w:cs="Times New Roman"/>
          <w:bCs/>
          <w:sz w:val="28"/>
          <w:szCs w:val="28"/>
        </w:rPr>
        <w:t xml:space="preserve">Обязательные предметные области учебного плана и </w:t>
      </w:r>
      <w:r>
        <w:rPr>
          <w:rFonts w:ascii="Times New Roman" w:hAnsi="Times New Roman" w:cs="Times New Roman"/>
          <w:bCs/>
          <w:sz w:val="28"/>
          <w:szCs w:val="28"/>
        </w:rPr>
        <w:t>учебные предметы</w:t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соответствуют ФГОС НОО</w:t>
      </w:r>
      <w:r w:rsidRPr="006E0C9D">
        <w:rPr>
          <w:rStyle w:val="a4"/>
          <w:rFonts w:ascii="Times New Roman" w:hAnsi="Times New Roman" w:cs="Times New Roman"/>
          <w:bCs/>
          <w:kern w:val="2"/>
          <w:sz w:val="28"/>
          <w:szCs w:val="28"/>
        </w:rPr>
        <w:footnoteReference w:id="7"/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AB7ADF" w:rsidRPr="00AB7ADF" w:rsidRDefault="00AB7ADF" w:rsidP="004F132F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7ADF">
        <w:rPr>
          <w:rFonts w:ascii="Times New Roman" w:hAnsi="Times New Roman" w:cs="Times New Roman"/>
          <w:color w:val="000000"/>
          <w:kern w:val="0"/>
          <w:sz w:val="28"/>
          <w:szCs w:val="28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AB7ADF">
        <w:rPr>
          <w:rFonts w:ascii="Times New Roman" w:hAnsi="Times New Roman" w:cs="Times New Roman"/>
          <w:bCs/>
          <w:color w:val="000000"/>
          <w:kern w:val="0"/>
          <w:sz w:val="28"/>
          <w:szCs w:val="28"/>
          <w:u w:color="000000"/>
        </w:rPr>
        <w:t>в неделю</w:t>
      </w:r>
      <w:r w:rsidRPr="00AB7ADF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u w:color="000000"/>
        </w:rPr>
        <w:t xml:space="preserve"> </w:t>
      </w:r>
      <w:r w:rsidRPr="00AB7ADF">
        <w:rPr>
          <w:rFonts w:ascii="Times New Roman" w:hAnsi="Times New Roman" w:cs="Times New Roman"/>
          <w:color w:val="000000"/>
          <w:kern w:val="0"/>
          <w:sz w:val="28"/>
          <w:szCs w:val="28"/>
          <w:u w:color="000000"/>
        </w:rPr>
        <w:t>на одного обучающегося в зависимости от его потребностей.</w:t>
      </w:r>
    </w:p>
    <w:p w:rsidR="00907752" w:rsidRPr="00FB065A" w:rsidRDefault="00FB065A" w:rsidP="00FB065A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415833122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2.3.</w:t>
      </w:r>
      <w:r w:rsidR="00C1637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Система условий реализации адаптированной основной </w:t>
      </w:r>
      <w:r w:rsidR="00451FFD"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 программы начального общего образования обучающихся с задержкой психического развития</w:t>
      </w:r>
      <w:bookmarkEnd w:id="11"/>
    </w:p>
    <w:p w:rsidR="00091153" w:rsidRDefault="00091153" w:rsidP="00B91F3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определяются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D55FB"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="00CD55FB">
        <w:rPr>
          <w:rFonts w:ascii="Times New Roman" w:hAnsi="Times New Roman" w:cs="Times New Roman"/>
          <w:sz w:val="28"/>
          <w:szCs w:val="28"/>
        </w:rPr>
        <w:t>обучающихся с</w:t>
      </w:r>
      <w:r w:rsidR="00CD55FB">
        <w:rPr>
          <w:rFonts w:ascii="Times New Roman" w:hAnsi="Times New Roman" w:cs="Times New Roman"/>
          <w:caps/>
          <w:sz w:val="28"/>
          <w:szCs w:val="28"/>
        </w:rPr>
        <w:t xml:space="preserve"> овз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и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 собой систему требований к кадровым, финансовым, материально-техническим и иным условиям реализации АООП НОО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ЗПР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и достижения планируемых результатов этой категорией обучающихся.</w:t>
      </w:r>
      <w:proofErr w:type="gramEnd"/>
    </w:p>
    <w:p w:rsidR="00B91F39" w:rsidRPr="00B91F39" w:rsidRDefault="00B91F39" w:rsidP="00B91F39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39">
        <w:rPr>
          <w:rFonts w:ascii="Times New Roman" w:hAnsi="Times New Roman" w:cs="Times New Roman"/>
          <w:sz w:val="28"/>
          <w:szCs w:val="28"/>
        </w:rPr>
        <w:t xml:space="preserve"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</w:t>
      </w:r>
      <w:r w:rsidRPr="00B91F39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B91F39">
        <w:rPr>
          <w:rFonts w:ascii="Times New Roman" w:hAnsi="Times New Roman" w:cs="Times New Roman"/>
          <w:sz w:val="28"/>
          <w:szCs w:val="28"/>
        </w:rPr>
        <w:t xml:space="preserve">, и структурируются по сферам ресурсного обеспечения. </w:t>
      </w:r>
      <w:proofErr w:type="gramStart"/>
      <w:r w:rsidRPr="00B91F39">
        <w:rPr>
          <w:rFonts w:ascii="Times New Roman" w:hAnsi="Times New Roman" w:cs="Times New Roman"/>
          <w:sz w:val="28"/>
          <w:szCs w:val="28"/>
        </w:rPr>
        <w:t xml:space="preserve"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ЗПР, построенной с учетом их особых образовательных потребностей, которая обеспечивает высокое качество образования, его доступность, открытость и </w:t>
      </w:r>
      <w:r w:rsidRPr="00B91F39">
        <w:rPr>
          <w:rFonts w:ascii="Times New Roman" w:hAnsi="Times New Roman" w:cs="Times New Roman"/>
          <w:sz w:val="28"/>
          <w:szCs w:val="28"/>
        </w:rPr>
        <w:lastRenderedPageBreak/>
        <w:t>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здоровья обучающихся.</w:t>
      </w:r>
      <w:proofErr w:type="gramEnd"/>
    </w:p>
    <w:p w:rsidR="00545616" w:rsidRPr="00F63254" w:rsidRDefault="00545616" w:rsidP="00B91F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B91F39" w:rsidRPr="00F63254" w:rsidRDefault="00E624B2" w:rsidP="00B91F39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иселёвка</w:t>
      </w:r>
      <w:proofErr w:type="spellEnd"/>
      <w:r w:rsidR="00B91F39" w:rsidRPr="00F63254">
        <w:rPr>
          <w:rFonts w:ascii="Times New Roman" w:hAnsi="Times New Roman" w:cs="Times New Roman"/>
          <w:sz w:val="28"/>
          <w:szCs w:val="28"/>
        </w:rPr>
        <w:t>, реализующая АООП НОО для обучающихся с ЗПР, укомплектована педагогическими, руководящими и иными работниками имеющими, профессиональную подготовку соответствующего уровня и направленности.</w:t>
      </w:r>
    </w:p>
    <w:p w:rsidR="00B91F39" w:rsidRDefault="00B91F39" w:rsidP="00F46509">
      <w:pPr>
        <w:shd w:val="clear" w:color="auto" w:fill="FFFFFF"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F39">
        <w:rPr>
          <w:rFonts w:ascii="Times New Roman" w:hAnsi="Times New Roman" w:cs="Times New Roman"/>
          <w:sz w:val="28"/>
          <w:szCs w:val="28"/>
        </w:rPr>
        <w:t xml:space="preserve">Уровень квалификации работников </w:t>
      </w:r>
      <w:r w:rsidR="00E624B2" w:rsidRPr="00E624B2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="00E624B2" w:rsidRPr="00E624B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624B2" w:rsidRPr="00E624B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24B2" w:rsidRPr="00E624B2">
        <w:rPr>
          <w:rFonts w:ascii="Times New Roman" w:hAnsi="Times New Roman" w:cs="Times New Roman"/>
          <w:sz w:val="28"/>
          <w:szCs w:val="28"/>
        </w:rPr>
        <w:t>иселёвка</w:t>
      </w:r>
      <w:proofErr w:type="spellEnd"/>
      <w:r w:rsidRPr="00B91F39">
        <w:rPr>
          <w:rFonts w:ascii="Times New Roman" w:hAnsi="Times New Roman" w:cs="Times New Roman"/>
          <w:sz w:val="28"/>
          <w:szCs w:val="28"/>
        </w:rPr>
        <w:t>, реализующей АООП НОО обучающихся с ЗПР, для каждой занимаемой должности соответств</w:t>
      </w:r>
      <w:r w:rsidR="001E2CDF">
        <w:rPr>
          <w:rFonts w:ascii="Times New Roman" w:hAnsi="Times New Roman" w:cs="Times New Roman"/>
          <w:sz w:val="28"/>
          <w:szCs w:val="28"/>
        </w:rPr>
        <w:t>ует</w:t>
      </w:r>
      <w:r w:rsidRPr="00B91F39">
        <w:rPr>
          <w:rFonts w:ascii="Times New Roman" w:hAnsi="Times New Roman" w:cs="Times New Roman"/>
          <w:sz w:val="28"/>
          <w:szCs w:val="28"/>
        </w:rPr>
        <w:t xml:space="preserve"> квалификационным характеристикам по соответствующей должности, а для педагогических работников </w:t>
      </w:r>
      <w:r w:rsidR="001E2CDF">
        <w:rPr>
          <w:rFonts w:ascii="Times New Roman" w:hAnsi="Times New Roman" w:cs="Times New Roman"/>
          <w:sz w:val="28"/>
          <w:szCs w:val="28"/>
        </w:rPr>
        <w:t xml:space="preserve">- </w:t>
      </w:r>
      <w:r w:rsidRPr="00F46509">
        <w:rPr>
          <w:rFonts w:ascii="Times New Roman" w:hAnsi="Times New Roman" w:cs="Times New Roman"/>
          <w:sz w:val="28"/>
          <w:szCs w:val="28"/>
        </w:rPr>
        <w:t xml:space="preserve">квалификационной категории. </w:t>
      </w:r>
    </w:p>
    <w:p w:rsidR="00270609" w:rsidRPr="00D04D2E" w:rsidRDefault="00270609" w:rsidP="00D04D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4D2E">
        <w:rPr>
          <w:rFonts w:ascii="Times New Roman" w:hAnsi="Times New Roman" w:cs="Times New Roman"/>
          <w:color w:val="auto"/>
          <w:sz w:val="28"/>
          <w:szCs w:val="28"/>
        </w:rPr>
        <w:t xml:space="preserve">В штат специалистов </w:t>
      </w:r>
      <w:r w:rsidR="001E2CDF" w:rsidRPr="001E2CDF">
        <w:rPr>
          <w:rFonts w:ascii="Times New Roman" w:hAnsi="Times New Roman" w:cs="Times New Roman"/>
          <w:color w:val="auto"/>
          <w:sz w:val="28"/>
          <w:szCs w:val="28"/>
        </w:rPr>
        <w:t xml:space="preserve">МБОУ СОШ </w:t>
      </w:r>
      <w:proofErr w:type="spellStart"/>
      <w:r w:rsidR="001E2CDF" w:rsidRPr="001E2CDF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="001E2CDF" w:rsidRPr="001E2CDF">
        <w:rPr>
          <w:rFonts w:ascii="Times New Roman" w:hAnsi="Times New Roman" w:cs="Times New Roman"/>
          <w:color w:val="auto"/>
          <w:sz w:val="28"/>
          <w:szCs w:val="28"/>
        </w:rPr>
        <w:t>.К</w:t>
      </w:r>
      <w:proofErr w:type="gramEnd"/>
      <w:r w:rsidR="001E2CDF" w:rsidRPr="001E2CDF">
        <w:rPr>
          <w:rFonts w:ascii="Times New Roman" w:hAnsi="Times New Roman" w:cs="Times New Roman"/>
          <w:color w:val="auto"/>
          <w:sz w:val="28"/>
          <w:szCs w:val="28"/>
        </w:rPr>
        <w:t>иселёвка</w:t>
      </w:r>
      <w:proofErr w:type="spellEnd"/>
      <w:r w:rsidRPr="00D04D2E">
        <w:rPr>
          <w:rFonts w:ascii="Times New Roman" w:hAnsi="Times New Roman" w:cs="Times New Roman"/>
          <w:color w:val="auto"/>
          <w:sz w:val="28"/>
          <w:szCs w:val="28"/>
        </w:rPr>
        <w:t>, реализующей вариант 7.1 АООП НОО обучающихся с ЗПР вход</w:t>
      </w:r>
      <w:r w:rsidR="001E2CD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t>т: учител</w:t>
      </w:r>
      <w:r w:rsidR="001E2CD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t xml:space="preserve"> начальных классов, учитель музыки, учитель рисования, учитель физической культуры, учитель иностранного языка, воспитатель, педагог-психолог, социальный педагог, педагог</w:t>
      </w:r>
      <w:r w:rsidR="001E2CD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дополнительного образования, учитель-логопед.</w:t>
      </w:r>
    </w:p>
    <w:p w:rsidR="001E2CDF" w:rsidRDefault="00270609" w:rsidP="00D04D2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04D2E">
        <w:rPr>
          <w:i/>
          <w:color w:val="auto"/>
          <w:sz w:val="28"/>
          <w:szCs w:val="28"/>
        </w:rPr>
        <w:t xml:space="preserve">Педагог-психолог </w:t>
      </w:r>
      <w:r w:rsidRPr="00D04D2E">
        <w:rPr>
          <w:color w:val="auto"/>
          <w:sz w:val="28"/>
          <w:szCs w:val="28"/>
        </w:rPr>
        <w:t>име</w:t>
      </w:r>
      <w:r w:rsidR="001E2CDF">
        <w:rPr>
          <w:color w:val="auto"/>
          <w:sz w:val="28"/>
          <w:szCs w:val="28"/>
        </w:rPr>
        <w:t>е</w:t>
      </w:r>
      <w:r w:rsidRPr="00D04D2E">
        <w:rPr>
          <w:color w:val="auto"/>
          <w:sz w:val="28"/>
          <w:szCs w:val="28"/>
        </w:rPr>
        <w:t>т высшее профессиональное образование по специальности «Специальная психология»</w:t>
      </w:r>
      <w:r w:rsidR="001E2CDF">
        <w:rPr>
          <w:color w:val="auto"/>
          <w:sz w:val="28"/>
          <w:szCs w:val="28"/>
        </w:rPr>
        <w:t>.</w:t>
      </w:r>
    </w:p>
    <w:p w:rsidR="00270609" w:rsidRPr="001E2CDF" w:rsidRDefault="00270609" w:rsidP="001E2C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4D2E">
        <w:rPr>
          <w:rFonts w:ascii="Times New Roman" w:hAnsi="Times New Roman" w:cs="Times New Roman"/>
          <w:i/>
          <w:color w:val="auto"/>
          <w:sz w:val="28"/>
          <w:szCs w:val="28"/>
        </w:rPr>
        <w:t>Учитель-логопед</w:t>
      </w:r>
      <w:r w:rsidRPr="00D04D2E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t>име</w:t>
      </w:r>
      <w:r w:rsidR="001E2CD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t xml:space="preserve">т высшее профессиональное образование по </w:t>
      </w:r>
      <w:r w:rsidRPr="00D04D2E">
        <w:rPr>
          <w:color w:val="auto"/>
          <w:sz w:val="28"/>
          <w:szCs w:val="28"/>
        </w:rPr>
        <w:t xml:space="preserve"> </w:t>
      </w:r>
      <w:r w:rsidRPr="001E2CDF">
        <w:rPr>
          <w:rFonts w:ascii="Times New Roman" w:hAnsi="Times New Roman" w:cs="Times New Roman"/>
          <w:color w:val="auto"/>
          <w:sz w:val="28"/>
          <w:szCs w:val="28"/>
        </w:rPr>
        <w:t>педагогическ</w:t>
      </w:r>
      <w:r w:rsidR="001E2CDF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1E2CDF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специальност</w:t>
      </w:r>
      <w:r w:rsidR="001E2CD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E2CDF">
        <w:rPr>
          <w:rFonts w:ascii="Times New Roman" w:hAnsi="Times New Roman" w:cs="Times New Roman"/>
          <w:color w:val="auto"/>
          <w:sz w:val="28"/>
          <w:szCs w:val="28"/>
        </w:rPr>
        <w:t xml:space="preserve"> с прохождением профессиональной переподготовки в области логопедии. </w:t>
      </w:r>
    </w:p>
    <w:p w:rsidR="00270609" w:rsidRPr="001E2CDF" w:rsidRDefault="00270609" w:rsidP="001E2C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4D2E">
        <w:rPr>
          <w:rFonts w:ascii="Times New Roman" w:hAnsi="Times New Roman" w:cs="Times New Roman"/>
          <w:i/>
          <w:color w:val="auto"/>
          <w:sz w:val="28"/>
          <w:szCs w:val="28"/>
        </w:rPr>
        <w:t>Воспитатели</w:t>
      </w:r>
      <w:r w:rsidRPr="00D04D2E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t>име</w:t>
      </w:r>
      <w:r w:rsidR="001E2CDF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t>т высшее и среднее профессиональное образование</w:t>
      </w:r>
      <w:r w:rsidRPr="00D04D2E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1E2CDF"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педагогическим специальностям с обязательным повышением квалификации в области специальной педагогики или специальной психологии, подтвержденной удостоверением о повышении квалификации или дипломом о профессиональной переподготовке. </w:t>
      </w:r>
    </w:p>
    <w:p w:rsidR="00270609" w:rsidRPr="00D04D2E" w:rsidRDefault="00270609" w:rsidP="00D04D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04D2E">
        <w:rPr>
          <w:rFonts w:ascii="Times New Roman" w:hAnsi="Times New Roman" w:cs="Times New Roman"/>
          <w:i/>
          <w:color w:val="auto"/>
          <w:sz w:val="28"/>
          <w:szCs w:val="28"/>
        </w:rPr>
        <w:t>Педагог</w:t>
      </w:r>
      <w:r w:rsidR="001E2CDF">
        <w:rPr>
          <w:rFonts w:ascii="Times New Roman" w:hAnsi="Times New Roman" w:cs="Times New Roman"/>
          <w:i/>
          <w:color w:val="auto"/>
          <w:sz w:val="28"/>
          <w:szCs w:val="28"/>
        </w:rPr>
        <w:t>и</w:t>
      </w:r>
      <w:r w:rsidRPr="00D04D2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дополнительного образования име</w:t>
      </w:r>
      <w:r w:rsidR="001E2CDF">
        <w:rPr>
          <w:rFonts w:ascii="Times New Roman" w:hAnsi="Times New Roman" w:cs="Times New Roman"/>
          <w:i/>
          <w:color w:val="auto"/>
          <w:sz w:val="28"/>
          <w:szCs w:val="28"/>
        </w:rPr>
        <w:t>ю</w:t>
      </w:r>
      <w:r w:rsidRPr="00D04D2E">
        <w:rPr>
          <w:rFonts w:ascii="Times New Roman" w:hAnsi="Times New Roman" w:cs="Times New Roman"/>
          <w:i/>
          <w:color w:val="auto"/>
          <w:sz w:val="28"/>
          <w:szCs w:val="28"/>
        </w:rPr>
        <w:t>т в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t>ысшее профессиональное об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предъявления требований к стажу работы;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  <w:proofErr w:type="gramEnd"/>
    </w:p>
    <w:p w:rsidR="00270609" w:rsidRPr="00D04D2E" w:rsidRDefault="00270609" w:rsidP="00D04D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4D2E">
        <w:rPr>
          <w:rFonts w:ascii="Times New Roman" w:hAnsi="Times New Roman" w:cs="Times New Roman"/>
          <w:color w:val="auto"/>
          <w:sz w:val="28"/>
          <w:szCs w:val="28"/>
        </w:rPr>
        <w:t>Все специалисты обязательно про</w:t>
      </w:r>
      <w:r w:rsidR="001E2CDF">
        <w:rPr>
          <w:rFonts w:ascii="Times New Roman" w:hAnsi="Times New Roman" w:cs="Times New Roman"/>
          <w:color w:val="auto"/>
          <w:sz w:val="28"/>
          <w:szCs w:val="28"/>
        </w:rPr>
        <w:t>ходят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профессиональную переподготовку или курсы повышения квалификации (в объеме 72 и более часов) в области инклюзивного образования, подтвержденные дипломом о профессиональной переподготовке или удостоверением о повышении квалификации установленного образца.</w:t>
      </w:r>
    </w:p>
    <w:p w:rsidR="00270609" w:rsidRPr="00D04D2E" w:rsidRDefault="00270609" w:rsidP="00D04D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4D2E">
        <w:rPr>
          <w:rFonts w:ascii="Times New Roman" w:hAnsi="Times New Roman" w:cs="Times New Roman"/>
          <w:color w:val="auto"/>
          <w:sz w:val="28"/>
          <w:szCs w:val="28"/>
        </w:rPr>
        <w:t>Лица, имеющие высшее педагогическое профессиональное образование по другим специальностям и профилям подготовки, для реализации программы коррекционной работы про</w:t>
      </w:r>
      <w:r w:rsidR="001E2CDF">
        <w:rPr>
          <w:rFonts w:ascii="Times New Roman" w:hAnsi="Times New Roman" w:cs="Times New Roman"/>
          <w:color w:val="auto"/>
          <w:sz w:val="28"/>
          <w:szCs w:val="28"/>
        </w:rPr>
        <w:t>ходят</w:t>
      </w:r>
      <w:r w:rsidRPr="00D04D2E">
        <w:rPr>
          <w:rFonts w:ascii="Times New Roman" w:hAnsi="Times New Roman" w:cs="Times New Roman"/>
          <w:color w:val="auto"/>
          <w:sz w:val="28"/>
          <w:szCs w:val="28"/>
        </w:rPr>
        <w:t xml:space="preserve"> переподготовку в области олигофренопедагогики, подтвержденные документом соответствующего образца.</w:t>
      </w:r>
    </w:p>
    <w:p w:rsidR="00270609" w:rsidRPr="00FB4966" w:rsidRDefault="00270609" w:rsidP="00FB49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966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</w:t>
      </w:r>
      <w:r w:rsidR="001E2CDF" w:rsidRPr="001E2CDF">
        <w:rPr>
          <w:rFonts w:ascii="Times New Roman" w:hAnsi="Times New Roman" w:cs="Times New Roman"/>
          <w:color w:val="auto"/>
          <w:sz w:val="28"/>
          <w:szCs w:val="28"/>
        </w:rPr>
        <w:t xml:space="preserve">МБОУ СОШ </w:t>
      </w:r>
      <w:proofErr w:type="spellStart"/>
      <w:r w:rsidR="001E2CDF" w:rsidRPr="001E2CDF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="001E2CDF" w:rsidRPr="001E2CDF">
        <w:rPr>
          <w:rFonts w:ascii="Times New Roman" w:hAnsi="Times New Roman" w:cs="Times New Roman"/>
          <w:color w:val="auto"/>
          <w:sz w:val="28"/>
          <w:szCs w:val="28"/>
        </w:rPr>
        <w:t>.К</w:t>
      </w:r>
      <w:proofErr w:type="gramEnd"/>
      <w:r w:rsidR="001E2CDF" w:rsidRPr="001E2CDF">
        <w:rPr>
          <w:rFonts w:ascii="Times New Roman" w:hAnsi="Times New Roman" w:cs="Times New Roman"/>
          <w:color w:val="auto"/>
          <w:sz w:val="28"/>
          <w:szCs w:val="28"/>
        </w:rPr>
        <w:t>иселёвка</w:t>
      </w:r>
      <w:proofErr w:type="spellEnd"/>
      <w:r w:rsidR="001E2CDF" w:rsidRPr="001E2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4966">
        <w:rPr>
          <w:rFonts w:ascii="Times New Roman" w:hAnsi="Times New Roman" w:cs="Times New Roman"/>
          <w:color w:val="auto"/>
          <w:sz w:val="28"/>
          <w:szCs w:val="28"/>
        </w:rPr>
        <w:t>может</w:t>
      </w:r>
      <w:r w:rsidRPr="00FB496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FB4966">
        <w:rPr>
          <w:rFonts w:ascii="Times New Roman" w:hAnsi="Times New Roman" w:cs="Times New Roman"/>
          <w:color w:val="auto"/>
          <w:sz w:val="28"/>
          <w:szCs w:val="28"/>
        </w:rPr>
        <w:t>использовать сетевые формы реализации программы коррекционной работы, которые позволят привлечь специалистов других организаций к работе с обучающимися с ЗПР для удовлетворения их особых образовательных потребностей.</w:t>
      </w:r>
    </w:p>
    <w:p w:rsidR="00270609" w:rsidRPr="00FB4966" w:rsidRDefault="00270609" w:rsidP="00FB49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966">
        <w:rPr>
          <w:rFonts w:ascii="Times New Roman" w:hAnsi="Times New Roman" w:cs="Times New Roman"/>
          <w:color w:val="auto"/>
          <w:sz w:val="28"/>
          <w:szCs w:val="28"/>
        </w:rPr>
        <w:t xml:space="preserve">Педагоги, которые реализуют </w:t>
      </w:r>
      <w:r w:rsidR="00FB4966" w:rsidRPr="00FB496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предметные области</w:t>
      </w:r>
      <w:r w:rsidRPr="00FB496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="00FB4966" w:rsidRPr="00FB4966">
        <w:rPr>
          <w:rFonts w:ascii="Times New Roman" w:hAnsi="Times New Roman" w:cs="Times New Roman"/>
          <w:bCs/>
          <w:iCs/>
          <w:color w:val="auto"/>
          <w:sz w:val="28"/>
          <w:szCs w:val="28"/>
        </w:rPr>
        <w:t>АООП НОО обучающихся с ЗПР</w:t>
      </w:r>
      <w:r w:rsidRPr="00FB4966">
        <w:rPr>
          <w:rFonts w:ascii="Times New Roman" w:hAnsi="Times New Roman" w:cs="Times New Roman"/>
          <w:color w:val="auto"/>
          <w:sz w:val="28"/>
          <w:szCs w:val="28"/>
        </w:rPr>
        <w:t xml:space="preserve"> (Вариант 7.1)</w:t>
      </w:r>
      <w:r w:rsidR="00FB496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B4966">
        <w:rPr>
          <w:rFonts w:ascii="Times New Roman" w:hAnsi="Times New Roman" w:cs="Times New Roman"/>
          <w:color w:val="auto"/>
          <w:sz w:val="28"/>
          <w:szCs w:val="28"/>
        </w:rPr>
        <w:t xml:space="preserve"> должны иметь высшее профессиональное образование, предусматривающее освоение одного из вариантов программ подготовки: </w:t>
      </w:r>
    </w:p>
    <w:p w:rsidR="00270609" w:rsidRPr="00FB4966" w:rsidRDefault="00270609" w:rsidP="000C5522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966">
        <w:rPr>
          <w:rFonts w:ascii="Times New Roman" w:hAnsi="Times New Roman" w:cs="Times New Roman"/>
          <w:color w:val="auto"/>
          <w:sz w:val="28"/>
          <w:szCs w:val="28"/>
        </w:rPr>
        <w:t>получение степени/квалификации бакалавра или магистра по направлению «Педагогическое образование» (соответствующего профиля подготовки);</w:t>
      </w:r>
    </w:p>
    <w:p w:rsidR="00270609" w:rsidRPr="00FB4966" w:rsidRDefault="00270609" w:rsidP="000C5522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966">
        <w:rPr>
          <w:rFonts w:ascii="Times New Roman" w:hAnsi="Times New Roman" w:cs="Times New Roman"/>
          <w:color w:val="auto"/>
          <w:sz w:val="28"/>
          <w:szCs w:val="28"/>
        </w:rPr>
        <w:t>получение квалификации учитель начальных классов по специальности «Начальное образование»;</w:t>
      </w:r>
    </w:p>
    <w:p w:rsidR="00270609" w:rsidRPr="00FB4966" w:rsidRDefault="00270609" w:rsidP="000C5522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966">
        <w:rPr>
          <w:rFonts w:ascii="Times New Roman" w:hAnsi="Times New Roman" w:cs="Times New Roman"/>
          <w:color w:val="auto"/>
          <w:sz w:val="28"/>
          <w:szCs w:val="28"/>
        </w:rPr>
        <w:t>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образования.</w:t>
      </w:r>
    </w:p>
    <w:p w:rsidR="00270609" w:rsidRDefault="00270609" w:rsidP="00FB49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966"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образования, подтвержденные дипломом о профессиональной переподготовке или удостоверением о повышении квалификации установленного образца.</w:t>
      </w:r>
    </w:p>
    <w:p w:rsidR="00C74B52" w:rsidRDefault="00C74B52" w:rsidP="00C74B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i/>
          <w:color w:val="auto"/>
          <w:sz w:val="28"/>
          <w:szCs w:val="28"/>
        </w:rPr>
        <w:t>Руководящие работники (административный персонал)</w:t>
      </w:r>
      <w:r w:rsidRPr="00C47F19">
        <w:rPr>
          <w:rFonts w:ascii="Times New Roman" w:hAnsi="Times New Roman" w:cs="Times New Roman"/>
          <w:color w:val="auto"/>
          <w:sz w:val="28"/>
          <w:szCs w:val="28"/>
        </w:rPr>
        <w:t xml:space="preserve"> –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образца.</w:t>
      </w:r>
    </w:p>
    <w:p w:rsidR="00545616" w:rsidRPr="00F63254" w:rsidRDefault="00545616" w:rsidP="00C163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Финансов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956CC4" w:rsidRDefault="00956CC4" w:rsidP="00956CC4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545616" w:rsidRDefault="00C46ABB" w:rsidP="00C16375">
      <w:pPr>
        <w:pStyle w:val="14TexstOSNOVA1012"/>
        <w:suppressAutoHyphens/>
        <w:autoSpaceDE/>
        <w:autoSpaceDN/>
        <w:adjustRightInd/>
        <w:spacing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46ABB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5563C6">
        <w:rPr>
          <w:rFonts w:ascii="Times New Roman" w:hAnsi="Times New Roman" w:cs="Times New Roman"/>
          <w:sz w:val="28"/>
          <w:szCs w:val="28"/>
        </w:rPr>
        <w:t>программы коррекционной работы</w:t>
      </w:r>
      <w:r w:rsidRPr="00C46ABB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1E2CDF">
        <w:rPr>
          <w:rFonts w:ascii="Times New Roman" w:hAnsi="Times New Roman" w:cs="Times New Roman"/>
          <w:sz w:val="28"/>
          <w:szCs w:val="28"/>
        </w:rPr>
        <w:t>е</w:t>
      </w:r>
      <w:r w:rsidRPr="00C46ABB">
        <w:rPr>
          <w:rFonts w:ascii="Times New Roman" w:hAnsi="Times New Roman" w:cs="Times New Roman"/>
          <w:sz w:val="28"/>
          <w:szCs w:val="28"/>
        </w:rPr>
        <w:t>тся в объеме, предусмотренным законодательством.</w:t>
      </w:r>
    </w:p>
    <w:p w:rsidR="005563C6" w:rsidRDefault="005563C6" w:rsidP="005563C6">
      <w:pPr>
        <w:pStyle w:val="14TexstOSNOVA1012"/>
        <w:autoSpaceDE/>
        <w:spacing w:line="360" w:lineRule="auto"/>
        <w:ind w:firstLine="660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соответств</w:t>
      </w:r>
      <w:r w:rsidR="001E2CDF">
        <w:rPr>
          <w:rFonts w:ascii="Times New Roman" w:hAnsi="Times New Roman" w:cs="Times New Roman"/>
          <w:sz w:val="28"/>
          <w:szCs w:val="28"/>
        </w:rPr>
        <w:t>ует</w:t>
      </w:r>
      <w:r w:rsidRPr="00716C75">
        <w:rPr>
          <w:rFonts w:ascii="Times New Roman" w:hAnsi="Times New Roman" w:cs="Times New Roman"/>
          <w:sz w:val="28"/>
          <w:szCs w:val="28"/>
        </w:rPr>
        <w:t xml:space="preserve"> специфике кадровых и материально-технических условий, о</w:t>
      </w:r>
      <w:r>
        <w:rPr>
          <w:rFonts w:ascii="Times New Roman" w:hAnsi="Times New Roman" w:cs="Times New Roman"/>
          <w:sz w:val="28"/>
          <w:szCs w:val="28"/>
        </w:rPr>
        <w:t>пределенных для</w:t>
      </w:r>
      <w:r w:rsidRPr="00716C75">
        <w:rPr>
          <w:rFonts w:ascii="Times New Roman" w:hAnsi="Times New Roman" w:cs="Times New Roman"/>
          <w:sz w:val="28"/>
          <w:szCs w:val="28"/>
        </w:rPr>
        <w:t xml:space="preserve"> АООП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ЗПР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0F379C" w:rsidRPr="00B627C5" w:rsidRDefault="000F379C" w:rsidP="000F37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B627C5">
        <w:rPr>
          <w:rFonts w:ascii="Times New Roman" w:hAnsi="Times New Roman"/>
          <w:b/>
          <w:bCs/>
          <w:i/>
          <w:spacing w:val="-3"/>
          <w:sz w:val="28"/>
          <w:szCs w:val="28"/>
        </w:rPr>
        <w:t>Определение нормативных затрат на оказание государственной услуги</w:t>
      </w:r>
    </w:p>
    <w:p w:rsidR="000F379C" w:rsidRPr="00944F97" w:rsidRDefault="000F379C" w:rsidP="000F379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>Вариант 7.1 предполагает</w:t>
      </w:r>
      <w:smartTag w:uri="urn:schemas-microsoft-com:office:smarttags" w:element="PersonName">
        <w:r w:rsidRPr="00BE17F0">
          <w:rPr>
            <w:rFonts w:ascii="Times New Roman" w:hAnsi="Times New Roman"/>
            <w:color w:val="auto"/>
            <w:spacing w:val="-2"/>
            <w:sz w:val="28"/>
            <w:szCs w:val="28"/>
          </w:rPr>
          <w:t>,</w:t>
        </w:r>
      </w:smartTag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 xml:space="preserve"> что обучающийся с </w:t>
      </w:r>
      <w:r w:rsidR="00BE17F0" w:rsidRPr="00BE17F0">
        <w:rPr>
          <w:rFonts w:ascii="Times New Roman" w:hAnsi="Times New Roman"/>
          <w:color w:val="auto"/>
          <w:spacing w:val="-2"/>
          <w:sz w:val="28"/>
          <w:szCs w:val="28"/>
        </w:rPr>
        <w:t>ЗПР</w:t>
      </w:r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 xml:space="preserve"> получает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944F97">
        <w:rPr>
          <w:rFonts w:ascii="Times New Roman" w:hAnsi="Times New Roman"/>
          <w:spacing w:val="-2"/>
          <w:sz w:val="28"/>
          <w:szCs w:val="28"/>
        </w:rPr>
        <w:t>образование</w:t>
      </w:r>
      <w:proofErr w:type="gramEnd"/>
      <w:r w:rsidRPr="00944F97">
        <w:rPr>
          <w:rFonts w:ascii="Times New Roman" w:hAnsi="Times New Roman"/>
          <w:spacing w:val="-2"/>
          <w:sz w:val="28"/>
          <w:szCs w:val="28"/>
        </w:rPr>
        <w:t xml:space="preserve"> находясь в среде сверстников</w:t>
      </w:r>
      <w:smartTag w:uri="urn:schemas-microsoft-com:office:smarttags" w:element="PersonName">
        <w:r w:rsidRPr="00944F97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944F97">
        <w:rPr>
          <w:rFonts w:ascii="Times New Roman" w:hAnsi="Times New Roman"/>
          <w:spacing w:val="-2"/>
          <w:sz w:val="28"/>
          <w:szCs w:val="28"/>
        </w:rPr>
        <w:t xml:space="preserve"> не имеющих ограничений по возможностям здоровья</w:t>
      </w:r>
      <w:smartTag w:uri="urn:schemas-microsoft-com:office:smarttags" w:element="PersonName">
        <w:r w:rsidRPr="00944F97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944F97">
        <w:rPr>
          <w:rFonts w:ascii="Times New Roman" w:hAnsi="Times New Roman"/>
          <w:spacing w:val="-2"/>
          <w:sz w:val="28"/>
          <w:szCs w:val="28"/>
        </w:rPr>
        <w:t xml:space="preserve"> и в те же сроки обучения. </w:t>
      </w:r>
      <w:proofErr w:type="gramStart"/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>Обучающемуся</w:t>
      </w:r>
      <w:proofErr w:type="gramEnd"/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 xml:space="preserve"> с </w:t>
      </w:r>
      <w:r w:rsidR="00BE17F0" w:rsidRPr="00BE17F0">
        <w:rPr>
          <w:rFonts w:ascii="Times New Roman" w:hAnsi="Times New Roman"/>
          <w:color w:val="auto"/>
          <w:spacing w:val="-2"/>
          <w:sz w:val="28"/>
          <w:szCs w:val="28"/>
        </w:rPr>
        <w:t>ЗПР</w:t>
      </w:r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предоставляется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государственная услуга по реализации основной </w:t>
      </w:r>
      <w:r w:rsidRPr="008E3C9D">
        <w:rPr>
          <w:rFonts w:ascii="Times New Roman" w:hAnsi="Times New Roman"/>
          <w:spacing w:val="-2"/>
          <w:sz w:val="28"/>
          <w:szCs w:val="28"/>
        </w:rPr>
        <w:t>общеобразовательной программы начального общего образования, которая адаптируется под особые образовательные потребности обучающегося и при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разработке которой  необходимо учитывать следующее:</w:t>
      </w:r>
    </w:p>
    <w:p w:rsidR="000F379C" w:rsidRPr="00EB7393" w:rsidRDefault="000F379C" w:rsidP="000C5522">
      <w:pPr>
        <w:pStyle w:val="27"/>
        <w:numPr>
          <w:ilvl w:val="0"/>
          <w:numId w:val="29"/>
        </w:numPr>
        <w:shd w:val="clear" w:color="auto" w:fill="FFFFFF"/>
        <w:tabs>
          <w:tab w:val="left" w:pos="1087"/>
        </w:tabs>
        <w:suppressAutoHyphens w:val="0"/>
        <w:ind w:left="0" w:right="22" w:firstLine="709"/>
        <w:contextualSpacing/>
        <w:jc w:val="both"/>
        <w:rPr>
          <w:spacing w:val="-2"/>
          <w:sz w:val="28"/>
          <w:szCs w:val="28"/>
        </w:rPr>
      </w:pPr>
      <w:r w:rsidRPr="008E3C9D">
        <w:rPr>
          <w:spacing w:val="-2"/>
          <w:sz w:val="28"/>
          <w:szCs w:val="28"/>
        </w:rPr>
        <w:t xml:space="preserve">обязательное включение </w:t>
      </w:r>
      <w:r w:rsidRPr="008E3C9D">
        <w:rPr>
          <w:bCs/>
          <w:spacing w:val="-3"/>
          <w:sz w:val="28"/>
          <w:szCs w:val="28"/>
        </w:rPr>
        <w:t xml:space="preserve">в структуру АООП </w:t>
      </w:r>
      <w:r w:rsidR="008F6266">
        <w:rPr>
          <w:bCs/>
          <w:spacing w:val="-3"/>
          <w:sz w:val="28"/>
          <w:szCs w:val="28"/>
        </w:rPr>
        <w:t>НОО</w:t>
      </w:r>
      <w:r w:rsidRPr="00EB7393">
        <w:rPr>
          <w:spacing w:val="-2"/>
          <w:sz w:val="28"/>
          <w:szCs w:val="28"/>
        </w:rPr>
        <w:t xml:space="preserve"> </w:t>
      </w:r>
      <w:r w:rsidRPr="008F6266">
        <w:rPr>
          <w:spacing w:val="-2"/>
          <w:sz w:val="28"/>
          <w:szCs w:val="28"/>
        </w:rPr>
        <w:t xml:space="preserve">обучающегося с </w:t>
      </w:r>
      <w:r w:rsidR="008F6266" w:rsidRPr="008F6266">
        <w:rPr>
          <w:spacing w:val="-2"/>
          <w:sz w:val="28"/>
          <w:szCs w:val="28"/>
        </w:rPr>
        <w:t>ЗПР</w:t>
      </w:r>
      <w:r w:rsidRPr="00EB7393">
        <w:rPr>
          <w:spacing w:val="-2"/>
          <w:sz w:val="28"/>
          <w:szCs w:val="28"/>
        </w:rPr>
        <w:t xml:space="preserve"> </w:t>
      </w:r>
      <w:r w:rsidRPr="008E3C9D">
        <w:rPr>
          <w:spacing w:val="-2"/>
          <w:sz w:val="28"/>
          <w:szCs w:val="28"/>
        </w:rPr>
        <w:t>программы коррекционной работы, что требует качественно особого</w:t>
      </w:r>
      <w:r w:rsidRPr="00EB7393">
        <w:rPr>
          <w:spacing w:val="-2"/>
          <w:sz w:val="28"/>
          <w:szCs w:val="28"/>
        </w:rPr>
        <w:t xml:space="preserve"> кадрового состава специалистов</w:t>
      </w:r>
      <w:smartTag w:uri="urn:schemas-microsoft-com:office:smarttags" w:element="PersonName">
        <w:r w:rsidRPr="00EB7393">
          <w:rPr>
            <w:spacing w:val="-2"/>
            <w:sz w:val="28"/>
            <w:szCs w:val="28"/>
          </w:rPr>
          <w:t>,</w:t>
        </w:r>
      </w:smartTag>
      <w:r w:rsidRPr="00EB7393">
        <w:rPr>
          <w:spacing w:val="-2"/>
          <w:sz w:val="28"/>
          <w:szCs w:val="28"/>
        </w:rPr>
        <w:t xml:space="preserve"> реализующих АООП</w:t>
      </w:r>
      <w:r w:rsidR="008F6266">
        <w:rPr>
          <w:spacing w:val="-2"/>
          <w:sz w:val="28"/>
          <w:szCs w:val="28"/>
        </w:rPr>
        <w:t xml:space="preserve"> НОО</w:t>
      </w:r>
      <w:r w:rsidRPr="00EB7393">
        <w:rPr>
          <w:spacing w:val="-2"/>
          <w:sz w:val="28"/>
          <w:szCs w:val="28"/>
        </w:rPr>
        <w:t>;</w:t>
      </w:r>
    </w:p>
    <w:p w:rsidR="000F379C" w:rsidRPr="008E3C9D" w:rsidRDefault="000F379C" w:rsidP="000C5522">
      <w:pPr>
        <w:pStyle w:val="27"/>
        <w:numPr>
          <w:ilvl w:val="0"/>
          <w:numId w:val="29"/>
        </w:numPr>
        <w:shd w:val="clear" w:color="auto" w:fill="FFFFFF"/>
        <w:tabs>
          <w:tab w:val="left" w:pos="1087"/>
        </w:tabs>
        <w:suppressAutoHyphens w:val="0"/>
        <w:ind w:left="0" w:right="22" w:firstLine="709"/>
        <w:contextualSpacing/>
        <w:jc w:val="both"/>
        <w:rPr>
          <w:spacing w:val="-2"/>
          <w:sz w:val="28"/>
          <w:szCs w:val="28"/>
        </w:rPr>
      </w:pPr>
      <w:r w:rsidRPr="008E3C9D">
        <w:rPr>
          <w:spacing w:val="-2"/>
          <w:sz w:val="28"/>
          <w:szCs w:val="28"/>
        </w:rPr>
        <w:t xml:space="preserve">при необходимости предусматривается участие в образовательно-коррекционной работе </w:t>
      </w:r>
      <w:proofErr w:type="spellStart"/>
      <w:r w:rsidRPr="008E3C9D">
        <w:rPr>
          <w:spacing w:val="-2"/>
          <w:sz w:val="28"/>
          <w:szCs w:val="28"/>
        </w:rPr>
        <w:t>тьютора</w:t>
      </w:r>
      <w:proofErr w:type="spellEnd"/>
      <w:r w:rsidRPr="008E3C9D">
        <w:rPr>
          <w:spacing w:val="-2"/>
          <w:sz w:val="28"/>
          <w:szCs w:val="28"/>
        </w:rPr>
        <w:t xml:space="preserve">, а также учебно-вспомогательного и прочего </w:t>
      </w:r>
      <w:r w:rsidRPr="008E3C9D">
        <w:rPr>
          <w:spacing w:val="-2"/>
          <w:sz w:val="28"/>
          <w:szCs w:val="28"/>
        </w:rPr>
        <w:lastRenderedPageBreak/>
        <w:t>персонала (ассистента, медицинских работников, необходимых для сопровождения обучающ</w:t>
      </w:r>
      <w:r w:rsidR="00615A74">
        <w:rPr>
          <w:spacing w:val="-2"/>
          <w:sz w:val="28"/>
          <w:szCs w:val="28"/>
        </w:rPr>
        <w:t>егося</w:t>
      </w:r>
      <w:r w:rsidRPr="008E3C9D">
        <w:rPr>
          <w:spacing w:val="-2"/>
          <w:sz w:val="28"/>
          <w:szCs w:val="28"/>
        </w:rPr>
        <w:t xml:space="preserve"> с </w:t>
      </w:r>
      <w:r w:rsidR="00615A74">
        <w:rPr>
          <w:spacing w:val="-2"/>
          <w:sz w:val="28"/>
          <w:szCs w:val="28"/>
        </w:rPr>
        <w:t>ЗПР</w:t>
      </w:r>
      <w:r w:rsidR="008F6266">
        <w:rPr>
          <w:spacing w:val="-2"/>
          <w:sz w:val="28"/>
          <w:szCs w:val="28"/>
        </w:rPr>
        <w:t>);</w:t>
      </w:r>
    </w:p>
    <w:p w:rsidR="000F379C" w:rsidRDefault="000F379C" w:rsidP="000C5522">
      <w:pPr>
        <w:pStyle w:val="27"/>
        <w:numPr>
          <w:ilvl w:val="0"/>
          <w:numId w:val="29"/>
        </w:numPr>
        <w:shd w:val="clear" w:color="auto" w:fill="FFFFFF"/>
        <w:tabs>
          <w:tab w:val="left" w:pos="1087"/>
        </w:tabs>
        <w:suppressAutoHyphens w:val="0"/>
        <w:ind w:left="0" w:right="22" w:firstLine="709"/>
        <w:contextualSpacing/>
        <w:jc w:val="both"/>
        <w:rPr>
          <w:spacing w:val="-2"/>
          <w:sz w:val="28"/>
          <w:szCs w:val="28"/>
        </w:rPr>
      </w:pPr>
      <w:r w:rsidRPr="00EB7393">
        <w:rPr>
          <w:spacing w:val="-2"/>
          <w:sz w:val="28"/>
          <w:szCs w:val="28"/>
        </w:rPr>
        <w:t xml:space="preserve">создание специальных материально-технических условий для реализации АООП </w:t>
      </w:r>
      <w:r w:rsidR="00615A74">
        <w:rPr>
          <w:spacing w:val="-2"/>
          <w:sz w:val="28"/>
          <w:szCs w:val="28"/>
        </w:rPr>
        <w:t xml:space="preserve">НОО </w:t>
      </w:r>
      <w:r w:rsidRPr="00EB7393">
        <w:rPr>
          <w:spacing w:val="-2"/>
          <w:sz w:val="28"/>
          <w:szCs w:val="28"/>
        </w:rPr>
        <w:t xml:space="preserve">(специальные учебные </w:t>
      </w:r>
      <w:r w:rsidRPr="008E3C9D">
        <w:rPr>
          <w:spacing w:val="-2"/>
          <w:sz w:val="28"/>
          <w:szCs w:val="28"/>
        </w:rPr>
        <w:t>пособия, специальное оборудование, специальные технические средства, специальные компьютерные</w:t>
      </w:r>
      <w:r w:rsidRPr="00E47644">
        <w:rPr>
          <w:color w:val="548DD4"/>
          <w:spacing w:val="-2"/>
          <w:sz w:val="28"/>
          <w:szCs w:val="28"/>
        </w:rPr>
        <w:t xml:space="preserve"> </w:t>
      </w:r>
      <w:r w:rsidRPr="008E3C9D">
        <w:rPr>
          <w:spacing w:val="-2"/>
          <w:sz w:val="28"/>
          <w:szCs w:val="28"/>
        </w:rPr>
        <w:t xml:space="preserve">программы и </w:t>
      </w:r>
      <w:r w:rsidRPr="00EB7393">
        <w:rPr>
          <w:spacing w:val="-2"/>
          <w:sz w:val="28"/>
          <w:szCs w:val="28"/>
        </w:rPr>
        <w:t xml:space="preserve">др.) в соответствии с ФГОС </w:t>
      </w:r>
      <w:r w:rsidR="00BD6853">
        <w:rPr>
          <w:spacing w:val="-2"/>
          <w:sz w:val="28"/>
          <w:szCs w:val="28"/>
        </w:rPr>
        <w:t>НОО</w:t>
      </w:r>
      <w:r w:rsidRPr="00EB7393">
        <w:rPr>
          <w:spacing w:val="-2"/>
          <w:sz w:val="28"/>
          <w:szCs w:val="28"/>
        </w:rPr>
        <w:t xml:space="preserve"> </w:t>
      </w:r>
      <w:r w:rsidRPr="00BD6853">
        <w:rPr>
          <w:spacing w:val="-2"/>
          <w:sz w:val="28"/>
          <w:szCs w:val="28"/>
        </w:rPr>
        <w:t xml:space="preserve">обучающихся с </w:t>
      </w:r>
      <w:r w:rsidR="00BD6853" w:rsidRPr="00BD6853">
        <w:rPr>
          <w:spacing w:val="-2"/>
          <w:sz w:val="28"/>
          <w:szCs w:val="28"/>
        </w:rPr>
        <w:t>ЗПР</w:t>
      </w:r>
      <w:r w:rsidRPr="00BD6853">
        <w:rPr>
          <w:spacing w:val="-2"/>
          <w:sz w:val="28"/>
          <w:szCs w:val="28"/>
        </w:rPr>
        <w:t>.</w:t>
      </w:r>
    </w:p>
    <w:p w:rsidR="000F379C" w:rsidRPr="00BD6853" w:rsidRDefault="000F379C" w:rsidP="000F379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6853">
        <w:rPr>
          <w:rFonts w:ascii="Times New Roman" w:hAnsi="Times New Roman"/>
          <w:color w:val="auto"/>
          <w:spacing w:val="-2"/>
          <w:sz w:val="28"/>
          <w:szCs w:val="28"/>
        </w:rPr>
        <w:t xml:space="preserve">При определении нормативных финансовых затрат на одного обучающегося с </w:t>
      </w:r>
      <w:r w:rsidR="00BD6853" w:rsidRPr="00BD6853">
        <w:rPr>
          <w:rFonts w:ascii="Times New Roman" w:hAnsi="Times New Roman"/>
          <w:color w:val="auto"/>
          <w:spacing w:val="-2"/>
          <w:sz w:val="28"/>
          <w:szCs w:val="28"/>
        </w:rPr>
        <w:t>ЗПР</w:t>
      </w:r>
      <w:r w:rsidRPr="00BD6853">
        <w:rPr>
          <w:rFonts w:ascii="Times New Roman" w:hAnsi="Times New Roman"/>
          <w:color w:val="auto"/>
          <w:spacing w:val="-2"/>
          <w:sz w:val="28"/>
          <w:szCs w:val="28"/>
        </w:rPr>
        <w:t xml:space="preserve"> на оказание государственной услуги учитываются вышеперечисленные условия организации обучения ребенка с </w:t>
      </w:r>
      <w:r w:rsidR="00BD6853" w:rsidRPr="00BD6853">
        <w:rPr>
          <w:rFonts w:ascii="Times New Roman" w:hAnsi="Times New Roman"/>
          <w:color w:val="auto"/>
          <w:spacing w:val="-2"/>
          <w:sz w:val="28"/>
          <w:szCs w:val="28"/>
        </w:rPr>
        <w:t>ЗПР</w:t>
      </w:r>
      <w:r w:rsidRPr="00BD6853">
        <w:rPr>
          <w:rFonts w:ascii="Times New Roman" w:hAnsi="Times New Roman"/>
          <w:color w:val="auto"/>
          <w:spacing w:val="-2"/>
          <w:sz w:val="28"/>
          <w:szCs w:val="28"/>
        </w:rPr>
        <w:t xml:space="preserve">. </w:t>
      </w:r>
    </w:p>
    <w:p w:rsidR="000F379C" w:rsidRPr="008E3C9D" w:rsidRDefault="000F379C" w:rsidP="000F379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EB7393">
        <w:rPr>
          <w:rFonts w:ascii="Times New Roman" w:hAnsi="Times New Roman"/>
          <w:spacing w:val="-2"/>
          <w:sz w:val="28"/>
          <w:szCs w:val="28"/>
        </w:rPr>
        <w:t>Финансирование рассчитывается с учетом рекомендаций ПМПК</w:t>
      </w:r>
      <w:smartTag w:uri="urn:schemas-microsoft-com:office:smarttags" w:element="PersonName">
        <w:r w:rsidRPr="00EB7393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EB7393">
        <w:rPr>
          <w:rFonts w:ascii="Times New Roman" w:hAnsi="Times New Roman"/>
          <w:spacing w:val="-2"/>
          <w:sz w:val="28"/>
          <w:szCs w:val="28"/>
        </w:rPr>
        <w:t xml:space="preserve">  ИПР инвалида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B7393">
        <w:rPr>
          <w:rFonts w:ascii="Times New Roman" w:hAnsi="Times New Roman"/>
          <w:spacing w:val="-2"/>
          <w:sz w:val="28"/>
          <w:szCs w:val="28"/>
        </w:rPr>
        <w:t>в соответствии с кадровыми и материально-техническими</w:t>
      </w:r>
      <w:r w:rsidRPr="00202F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>условиями реализации АООП</w:t>
      </w:r>
      <w:r w:rsidR="00BD6853">
        <w:rPr>
          <w:rFonts w:ascii="Times New Roman" w:hAnsi="Times New Roman"/>
          <w:spacing w:val="-2"/>
          <w:sz w:val="28"/>
          <w:szCs w:val="28"/>
        </w:rPr>
        <w:t xml:space="preserve"> НОО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, требованиями к наполняемости классов в соответствии с СанПиН. </w:t>
      </w:r>
    </w:p>
    <w:p w:rsidR="000F379C" w:rsidRPr="008E3C9D" w:rsidRDefault="000F379C" w:rsidP="000F379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8E3C9D">
        <w:rPr>
          <w:rFonts w:ascii="Times New Roman" w:hAnsi="Times New Roman"/>
          <w:spacing w:val="-2"/>
          <w:sz w:val="28"/>
          <w:szCs w:val="28"/>
        </w:rPr>
        <w:t xml:space="preserve">Таким образом, финансирование АООП НОО для каждого обучающегося с </w:t>
      </w:r>
      <w:r w:rsidR="00BD6853">
        <w:rPr>
          <w:rFonts w:ascii="Times New Roman" w:hAnsi="Times New Roman"/>
          <w:spacing w:val="-2"/>
          <w:sz w:val="28"/>
          <w:szCs w:val="28"/>
        </w:rPr>
        <w:t>ЗПР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 производится в большем объеме, чем финансирование ООП НОО обучающихся, не имеющих ограниченных возможностей здоровья. </w:t>
      </w:r>
    </w:p>
    <w:p w:rsidR="000F379C" w:rsidRPr="004167FD" w:rsidRDefault="000F379C" w:rsidP="000F379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 w:rsidRPr="004167FD">
        <w:rPr>
          <w:rFonts w:ascii="Times New Roman" w:hAnsi="Times New Roman"/>
          <w:b/>
          <w:i/>
          <w:sz w:val="40"/>
          <w:szCs w:val="40"/>
        </w:rPr>
        <w:t xml:space="preserve">      </w:t>
      </w:r>
      <w:r>
        <w:rPr>
          <w:rFonts w:ascii="Times New Roman" w:hAnsi="Times New Roman"/>
          <w:b/>
          <w:i/>
          <w:sz w:val="40"/>
          <w:szCs w:val="40"/>
        </w:rPr>
        <w:t>З</w:t>
      </w:r>
      <w:r w:rsidRPr="004167FD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proofErr w:type="spellStart"/>
      <w:r w:rsidRPr="004167F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sz w:val="28"/>
          <w:szCs w:val="28"/>
        </w:rPr>
        <w:t xml:space="preserve">З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167F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proofErr w:type="spellStart"/>
      <w:r w:rsidRPr="004167FD">
        <w:rPr>
          <w:rFonts w:ascii="Times New Roman" w:hAnsi="Times New Roman"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</w:rPr>
        <w:t>_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- объем </w:t>
      </w:r>
      <w:r w:rsidRPr="004167FD">
        <w:rPr>
          <w:rFonts w:ascii="Times New Roman" w:hAnsi="Times New Roman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0F379C" w:rsidRPr="004167FD" w:rsidRDefault="000F379C" w:rsidP="000F379C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0F379C" w:rsidRPr="004167FD" w:rsidRDefault="000F379C" w:rsidP="000F379C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lastRenderedPageBreak/>
        <w:t xml:space="preserve">                   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=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+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он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9D0DCE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9D0DCE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proofErr w:type="spellStart"/>
      <w:r w:rsidRPr="009D0DCE">
        <w:rPr>
          <w:rFonts w:ascii="Times New Roman" w:hAnsi="Times New Roman"/>
          <w:i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167FD">
        <w:rPr>
          <w:rFonts w:ascii="Times New Roman" w:hAnsi="Times New Roman"/>
          <w:sz w:val="28"/>
          <w:szCs w:val="28"/>
        </w:rPr>
        <w:t>государственной услуги;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z w:val="28"/>
          <w:szCs w:val="28"/>
        </w:rPr>
        <w:t>НЗ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bscript"/>
        </w:rPr>
        <w:t>он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0F379C" w:rsidRPr="004167FD" w:rsidRDefault="000F379C" w:rsidP="000F379C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определяю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4167FD">
        <w:rPr>
          <w:rFonts w:ascii="Times New Roman" w:hAnsi="Times New Roman"/>
          <w:sz w:val="28"/>
          <w:szCs w:val="28"/>
        </w:rPr>
        <w:t>по формуле:</w:t>
      </w:r>
    </w:p>
    <w:p w:rsidR="000F379C" w:rsidRPr="009D49E3" w:rsidRDefault="000F379C" w:rsidP="000F379C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b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6A05C6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proofErr w:type="spellStart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</w:t>
      </w:r>
      <w:r w:rsidRPr="004167FD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  <w:r w:rsidRPr="004167F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F379C" w:rsidRPr="004167FD" w:rsidRDefault="000F379C" w:rsidP="000F379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   </w:t>
      </w:r>
      <w:r w:rsidRPr="009D49E3">
        <w:rPr>
          <w:rFonts w:ascii="Times New Roman" w:hAnsi="Times New Roman"/>
          <w:sz w:val="28"/>
          <w:szCs w:val="28"/>
        </w:rPr>
        <w:t xml:space="preserve">  </w:t>
      </w:r>
      <w:r w:rsidRPr="004167F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</w:t>
      </w:r>
      <w:r w:rsidRPr="004167FD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iCs/>
          <w:spacing w:val="-3"/>
          <w:sz w:val="28"/>
          <w:szCs w:val="28"/>
        </w:rPr>
        <w:t>НЗ</w:t>
      </w:r>
      <w:proofErr w:type="spellStart"/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proofErr w:type="spellEnd"/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0F379C" w:rsidRPr="008E3C9D" w:rsidRDefault="000F379C" w:rsidP="000F379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в том числе затраты </w:t>
      </w:r>
      <w:r w:rsidRPr="008E3C9D">
        <w:rPr>
          <w:rFonts w:ascii="Times New Roman" w:hAnsi="Times New Roman"/>
          <w:sz w:val="28"/>
          <w:szCs w:val="28"/>
        </w:rPr>
        <w:t>на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специальное оборудование, специальные технические средства,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ассистивные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устройства, специальные компьютерные программы и другие </w:t>
      </w:r>
      <w:r w:rsidRPr="008E3C9D">
        <w:rPr>
          <w:rFonts w:ascii="Times New Roman" w:hAnsi="Times New Roman"/>
          <w:spacing w:val="-1"/>
          <w:sz w:val="28"/>
          <w:szCs w:val="28"/>
        </w:rPr>
        <w:t>средства обучения и воспитания по АООП типа j (в соответствии</w:t>
      </w:r>
      <w:r w:rsidRPr="008E3C9D"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обучающихся);</w:t>
      </w:r>
    </w:p>
    <w:p w:rsidR="000F379C" w:rsidRPr="009D0DCE" w:rsidRDefault="000F379C" w:rsidP="000F379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нормативные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81481B">
        <w:rPr>
          <w:rFonts w:ascii="Times New Roman" w:hAnsi="Times New Roman"/>
          <w:spacing w:val="-1"/>
          <w:sz w:val="28"/>
          <w:szCs w:val="28"/>
        </w:rPr>
        <w:t>рочие прямые затраты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в том числе з</w:t>
      </w:r>
      <w:r w:rsidRPr="0081481B">
        <w:rPr>
          <w:rFonts w:ascii="Times New Roman" w:hAnsi="Times New Roman"/>
          <w:spacing w:val="-1"/>
          <w:sz w:val="28"/>
          <w:szCs w:val="28"/>
        </w:rPr>
        <w:t>атраты на приобретение расходных материалов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(в соответствии</w:t>
      </w:r>
      <w:r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</w:t>
      </w:r>
      <w:r>
        <w:rPr>
          <w:rFonts w:ascii="Times New Roman" w:hAnsi="Times New Roman"/>
          <w:sz w:val="28"/>
          <w:szCs w:val="28"/>
        </w:rPr>
        <w:t>).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167FD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которые </w:t>
      </w:r>
      <w:r w:rsidRPr="004167FD">
        <w:rPr>
          <w:rFonts w:ascii="Times New Roman" w:hAnsi="Times New Roman"/>
          <w:spacing w:val="-1"/>
          <w:sz w:val="28"/>
          <w:szCs w:val="28"/>
        </w:rPr>
        <w:lastRenderedPageBreak/>
        <w:t>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0F379C" w:rsidRPr="004167FD" w:rsidRDefault="000F379C" w:rsidP="000F379C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167FD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pacing w:val="-3"/>
          <w:sz w:val="28"/>
          <w:szCs w:val="28"/>
        </w:rPr>
        <w:t>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167FD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167FD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0F379C" w:rsidRPr="004167FD" w:rsidRDefault="000F379C" w:rsidP="000F379C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167F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0F379C" w:rsidRPr="00BD6853" w:rsidRDefault="000F379C" w:rsidP="000F379C">
      <w:pPr>
        <w:spacing w:after="0" w:line="36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853">
        <w:rPr>
          <w:rFonts w:ascii="Times New Roman" w:hAnsi="Times New Roman"/>
          <w:color w:val="auto"/>
          <w:sz w:val="28"/>
          <w:szCs w:val="28"/>
        </w:rPr>
        <w:t xml:space="preserve">обучающихся с </w:t>
      </w:r>
      <w:r w:rsidR="00BD6853" w:rsidRPr="00BD6853">
        <w:rPr>
          <w:rFonts w:ascii="Times New Roman" w:hAnsi="Times New Roman"/>
          <w:color w:val="auto"/>
          <w:sz w:val="28"/>
          <w:szCs w:val="28"/>
        </w:rPr>
        <w:t>ЗПР</w:t>
      </w:r>
      <w:r w:rsidRPr="00BD6853">
        <w:rPr>
          <w:rFonts w:ascii="Times New Roman" w:hAnsi="Times New Roman"/>
          <w:color w:val="auto"/>
          <w:sz w:val="28"/>
          <w:szCs w:val="28"/>
        </w:rPr>
        <w:t>:</w:t>
      </w:r>
    </w:p>
    <w:p w:rsidR="000F379C" w:rsidRPr="006A05C6" w:rsidRDefault="000F379C" w:rsidP="000F379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9D">
        <w:rPr>
          <w:rFonts w:ascii="Times New Roman" w:hAnsi="Times New Roman"/>
          <w:sz w:val="28"/>
          <w:szCs w:val="28"/>
        </w:rPr>
        <w:t xml:space="preserve">реализация АООП </w:t>
      </w:r>
      <w:r w:rsidR="00BD6853">
        <w:rPr>
          <w:rFonts w:ascii="Times New Roman" w:hAnsi="Times New Roman"/>
          <w:sz w:val="28"/>
          <w:szCs w:val="28"/>
        </w:rPr>
        <w:t>НОО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853">
        <w:rPr>
          <w:rFonts w:ascii="Times New Roman" w:hAnsi="Times New Roman"/>
          <w:color w:val="auto"/>
          <w:sz w:val="28"/>
          <w:szCs w:val="28"/>
        </w:rPr>
        <w:t xml:space="preserve">обучающихся с </w:t>
      </w:r>
      <w:r w:rsidR="00BD6853" w:rsidRPr="00BD6853">
        <w:rPr>
          <w:rFonts w:ascii="Times New Roman" w:hAnsi="Times New Roman"/>
          <w:color w:val="auto"/>
          <w:sz w:val="28"/>
          <w:szCs w:val="28"/>
        </w:rPr>
        <w:t>ЗПР</w:t>
      </w:r>
      <w:r w:rsidRPr="00BD6853">
        <w:rPr>
          <w:rFonts w:ascii="Times New Roman" w:hAnsi="Times New Roman"/>
          <w:color w:val="auto"/>
          <w:sz w:val="28"/>
          <w:szCs w:val="28"/>
        </w:rPr>
        <w:t xml:space="preserve"> может</w:t>
      </w:r>
      <w:r w:rsidRPr="004167FD">
        <w:rPr>
          <w:rFonts w:ascii="Times New Roman" w:hAnsi="Times New Roman"/>
          <w:sz w:val="28"/>
          <w:szCs w:val="28"/>
        </w:rPr>
        <w:t xml:space="preserve"> определяться по формуле:</w:t>
      </w:r>
    </w:p>
    <w:p w:rsidR="000F379C" w:rsidRPr="004167FD" w:rsidRDefault="000F379C" w:rsidP="000F379C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12 * 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0F379C" w:rsidRPr="00BD6853" w:rsidRDefault="000F379C" w:rsidP="000F379C">
      <w:pPr>
        <w:spacing w:after="0" w:line="360" w:lineRule="auto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167FD">
        <w:rPr>
          <w:rFonts w:ascii="Times New Roman" w:hAnsi="Times New Roman"/>
          <w:bCs/>
          <w:sz w:val="28"/>
          <w:szCs w:val="28"/>
        </w:rPr>
        <w:t>н</w:t>
      </w:r>
      <w:r w:rsidRPr="004167F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853">
        <w:rPr>
          <w:rFonts w:ascii="Times New Roman" w:hAnsi="Times New Roman"/>
          <w:color w:val="auto"/>
          <w:sz w:val="28"/>
          <w:szCs w:val="28"/>
        </w:rPr>
        <w:t xml:space="preserve">обучающимся с </w:t>
      </w:r>
      <w:r w:rsidR="00BD6853" w:rsidRPr="00BD6853">
        <w:rPr>
          <w:rFonts w:ascii="Times New Roman" w:hAnsi="Times New Roman"/>
          <w:color w:val="auto"/>
          <w:sz w:val="28"/>
          <w:szCs w:val="28"/>
        </w:rPr>
        <w:t>ЗПР</w:t>
      </w:r>
      <w:r w:rsidRPr="00BD6853">
        <w:rPr>
          <w:rFonts w:ascii="Times New Roman" w:hAnsi="Times New Roman"/>
          <w:color w:val="auto"/>
          <w:sz w:val="28"/>
          <w:szCs w:val="28"/>
        </w:rPr>
        <w:t>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руб./мес.;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0F379C" w:rsidRPr="004167FD" w:rsidRDefault="000F379C" w:rsidP="000F37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sz w:val="28"/>
          <w:szCs w:val="28"/>
        </w:rPr>
        <w:lastRenderedPageBreak/>
        <w:t>K</w:t>
      </w:r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i/>
          <w:sz w:val="28"/>
          <w:szCs w:val="28"/>
        </w:rPr>
        <w:t xml:space="preserve"> 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 Значение коэффициента – 1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302;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4167FD">
          <w:rPr>
            <w:rFonts w:ascii="Times New Roman" w:hAnsi="Times New Roman"/>
            <w:bCs/>
            <w:i/>
            <w:iCs/>
            <w:sz w:val="28"/>
            <w:szCs w:val="28"/>
            <w:lang w:val="en-US"/>
          </w:rPr>
          <w:t>K</w:t>
        </w:r>
        <w:r>
          <w:rPr>
            <w:rFonts w:ascii="Times New Roman" w:hAnsi="Times New Roman"/>
            <w:bCs/>
            <w:i/>
            <w:iCs/>
            <w:sz w:val="28"/>
            <w:szCs w:val="28"/>
            <w:vertAlign w:val="superscript"/>
          </w:rPr>
          <w:t>2</w:t>
        </w:r>
      </w:smartTag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применение районных коэффициентов и процентных надбавок к заработной плате за стаж работы в районах Крайнего Севера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приравненных к ним местностях (при наличии данных коэффициентов).</w:t>
      </w:r>
    </w:p>
    <w:p w:rsidR="000F379C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 и к нормативным затратам на содержание имущества. Нормативные затраты на общехозяйственные нужды определяются по формуле: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=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где</w:t>
      </w:r>
    </w:p>
    <w:p w:rsidR="000F379C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</w:t>
      </w:r>
      <w:r>
        <w:rPr>
          <w:rFonts w:ascii="Times New Roman" w:hAnsi="Times New Roman"/>
          <w:sz w:val="28"/>
          <w:szCs w:val="28"/>
        </w:rPr>
        <w:t>)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0F379C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>– нормативные 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 xml:space="preserve"> 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и (или) профессиональную переподготовку </w:t>
      </w:r>
      <w:r w:rsidRPr="00901C0A"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 кадровыми 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(за исключением нормативных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на праве оперативного управления или приобретенным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 также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находящегося у </w:t>
      </w:r>
      <w:r w:rsidRPr="004167FD">
        <w:rPr>
          <w:rFonts w:ascii="Times New Roman" w:hAnsi="Times New Roman"/>
          <w:sz w:val="28"/>
          <w:szCs w:val="28"/>
        </w:rPr>
        <w:lastRenderedPageBreak/>
        <w:t>организации на основании договора аренды или безвозмездного пользования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эксплуатируемого в процессе оказания государственных услуг (далее - нормативные затраты на содержание недвижимого имущества)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0F379C" w:rsidRPr="004167FD" w:rsidRDefault="000F379C" w:rsidP="000F379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приобретение транспортных услуг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0F379C" w:rsidRPr="00124C76" w:rsidRDefault="000F379C" w:rsidP="000F379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прочие нормативные зат</w:t>
      </w:r>
      <w:r>
        <w:rPr>
          <w:rFonts w:ascii="Times New Roman" w:hAnsi="Times New Roman"/>
          <w:sz w:val="28"/>
          <w:szCs w:val="28"/>
        </w:rPr>
        <w:t>раты на общехозяйственные нужды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F379C" w:rsidRPr="004167FD" w:rsidRDefault="000F379C" w:rsidP="000F379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</w:t>
      </w:r>
      <w:r w:rsidRPr="008E3C9D">
        <w:rPr>
          <w:rFonts w:ascii="Times New Roman" w:hAnsi="Times New Roman"/>
          <w:sz w:val="28"/>
          <w:szCs w:val="28"/>
        </w:rPr>
        <w:t>государственной услуги,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 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ассистивных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устройств)</w:t>
      </w:r>
      <w:r w:rsidRPr="008E3C9D">
        <w:rPr>
          <w:rFonts w:ascii="Times New Roman" w:hAnsi="Times New Roman"/>
          <w:sz w:val="28"/>
          <w:szCs w:val="28"/>
        </w:rPr>
        <w:t xml:space="preserve"> определяются  исходя из количества единиц по штатному расписанию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утвержденному руководителем организаци</w:t>
      </w:r>
      <w:r>
        <w:rPr>
          <w:rFonts w:ascii="Times New Roman" w:hAnsi="Times New Roman"/>
          <w:sz w:val="28"/>
          <w:szCs w:val="28"/>
        </w:rPr>
        <w:t>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</w:t>
      </w:r>
      <w:r w:rsidRPr="004167FD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>1) нормативные затраты на холодное водоснабжение и водоотведение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чтобы обеспечивать покрытие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0F379C" w:rsidRPr="004167FD" w:rsidRDefault="000F379C" w:rsidP="000F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>Нормативные затраты на содержание прилегающих территорий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545616" w:rsidRPr="00F63254" w:rsidRDefault="00545616" w:rsidP="00C163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F032B9" w:rsidRPr="00B06B65" w:rsidRDefault="008C1F64" w:rsidP="00F032B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начального общего</w:t>
      </w: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обучающихся с ЗПР должно отвечать не только общим, но и их особым образовательным потребностям. </w:t>
      </w:r>
    </w:p>
    <w:p w:rsidR="00CE272F" w:rsidRPr="00213CBD" w:rsidRDefault="00CE272F" w:rsidP="00172D7D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3CBD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организации пространства</w:t>
      </w:r>
    </w:p>
    <w:p w:rsidR="00B10D05" w:rsidRPr="000022BB" w:rsidRDefault="00B10D05" w:rsidP="00213CBD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22BB">
        <w:rPr>
          <w:rFonts w:hAnsi="Times New Roman"/>
          <w:color w:val="auto"/>
          <w:spacing w:val="2"/>
          <w:sz w:val="28"/>
          <w:szCs w:val="28"/>
        </w:rPr>
        <w:t>Под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особой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организацией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образовательного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пространства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понимается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создание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комфортных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условий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во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всех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учебных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и</w:t>
      </w:r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0022BB">
        <w:rPr>
          <w:rFonts w:hAnsi="Times New Roman"/>
          <w:color w:val="auto"/>
          <w:spacing w:val="2"/>
          <w:sz w:val="28"/>
          <w:szCs w:val="28"/>
        </w:rPr>
        <w:t>внеучебных</w:t>
      </w:r>
      <w:proofErr w:type="spellEnd"/>
      <w:r w:rsidRPr="000022BB">
        <w:rPr>
          <w:rFonts w:hAnsi="Times New Roman"/>
          <w:color w:val="auto"/>
          <w:spacing w:val="2"/>
          <w:sz w:val="28"/>
          <w:szCs w:val="28"/>
        </w:rPr>
        <w:t xml:space="preserve"> </w:t>
      </w:r>
      <w:r w:rsidRPr="000022BB">
        <w:rPr>
          <w:rFonts w:hAnsi="Times New Roman"/>
          <w:color w:val="auto"/>
          <w:spacing w:val="2"/>
          <w:sz w:val="28"/>
          <w:szCs w:val="28"/>
        </w:rPr>
        <w:t>помещениях</w:t>
      </w:r>
      <w:r w:rsidRPr="000022BB">
        <w:rPr>
          <w:rFonts w:hAnsi="Times New Roman"/>
          <w:color w:val="auto"/>
          <w:spacing w:val="2"/>
          <w:sz w:val="28"/>
          <w:szCs w:val="28"/>
        </w:rPr>
        <w:t>.</w:t>
      </w:r>
    </w:p>
    <w:p w:rsidR="00B10D05" w:rsidRPr="000022BB" w:rsidRDefault="00CE272F" w:rsidP="00213CBD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022B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F032B9">
        <w:rPr>
          <w:rFonts w:ascii="Times New Roman" w:hAnsi="Times New Roman" w:cs="Times New Roman"/>
          <w:color w:val="auto"/>
          <w:sz w:val="28"/>
          <w:szCs w:val="28"/>
        </w:rPr>
        <w:t xml:space="preserve">МБОУ СОШ </w:t>
      </w:r>
      <w:proofErr w:type="spellStart"/>
      <w:r w:rsidR="00F032B9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="00F032B9">
        <w:rPr>
          <w:rFonts w:ascii="Times New Roman" w:hAnsi="Times New Roman" w:cs="Times New Roman"/>
          <w:color w:val="auto"/>
          <w:sz w:val="28"/>
          <w:szCs w:val="28"/>
        </w:rPr>
        <w:t>.К</w:t>
      </w:r>
      <w:proofErr w:type="gramEnd"/>
      <w:r w:rsidR="00F032B9">
        <w:rPr>
          <w:rFonts w:ascii="Times New Roman" w:hAnsi="Times New Roman" w:cs="Times New Roman"/>
          <w:color w:val="auto"/>
          <w:sz w:val="28"/>
          <w:szCs w:val="28"/>
        </w:rPr>
        <w:t>иселёвка</w:t>
      </w:r>
      <w:proofErr w:type="spellEnd"/>
      <w:r w:rsidRPr="000022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32B9">
        <w:rPr>
          <w:rFonts w:ascii="Times New Roman" w:hAnsi="Times New Roman" w:cs="Times New Roman"/>
          <w:color w:val="auto"/>
          <w:sz w:val="28"/>
          <w:szCs w:val="28"/>
        </w:rPr>
        <w:t>есть</w:t>
      </w:r>
      <w:r w:rsidRPr="000022BB">
        <w:rPr>
          <w:rFonts w:ascii="Times New Roman" w:hAnsi="Times New Roman" w:cs="Times New Roman"/>
          <w:color w:val="auto"/>
          <w:sz w:val="28"/>
          <w:szCs w:val="28"/>
        </w:rPr>
        <w:t xml:space="preserve"> отдельные специально оборудованные помещения для проведения занятий с педагогом-дефектологом, 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</w:t>
      </w:r>
      <w:r w:rsidR="00B10D05" w:rsidRPr="000022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32B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10D05" w:rsidRPr="000022BB">
        <w:rPr>
          <w:rFonts w:ascii="Times New Roman" w:hAnsi="Times New Roman"/>
          <w:color w:val="auto"/>
          <w:sz w:val="28"/>
          <w:szCs w:val="28"/>
        </w:rPr>
        <w:t xml:space="preserve">рганизовано пространство для отдыха и двигательной </w:t>
      </w:r>
      <w:proofErr w:type="gramStart"/>
      <w:r w:rsidR="00B10D05" w:rsidRPr="000022BB">
        <w:rPr>
          <w:rFonts w:ascii="Times New Roman" w:hAnsi="Times New Roman"/>
          <w:color w:val="auto"/>
          <w:sz w:val="28"/>
          <w:szCs w:val="28"/>
        </w:rPr>
        <w:t>активности</w:t>
      </w:r>
      <w:proofErr w:type="gramEnd"/>
      <w:r w:rsidR="00B10D05" w:rsidRPr="000022BB">
        <w:rPr>
          <w:rFonts w:ascii="Times New Roman" w:hAnsi="Times New Roman"/>
          <w:color w:val="auto"/>
          <w:sz w:val="28"/>
          <w:szCs w:val="28"/>
        </w:rPr>
        <w:t xml:space="preserve"> обучающихся на пер</w:t>
      </w:r>
      <w:r w:rsidR="00F032B9">
        <w:rPr>
          <w:rFonts w:ascii="Times New Roman" w:hAnsi="Times New Roman"/>
          <w:color w:val="auto"/>
          <w:sz w:val="28"/>
          <w:szCs w:val="28"/>
        </w:rPr>
        <w:t>емене и во второй половине дня</w:t>
      </w:r>
      <w:r w:rsidR="00B10D05" w:rsidRPr="000022BB"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</w:p>
    <w:p w:rsidR="00CE272F" w:rsidRDefault="00CE272F" w:rsidP="00213CBD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13CBD">
        <w:rPr>
          <w:rFonts w:ascii="Times New Roman" w:hAnsi="Times New Roman"/>
          <w:color w:val="auto"/>
          <w:sz w:val="28"/>
          <w:szCs w:val="28"/>
        </w:rPr>
        <w:t>Для обучающихся с задержкой психического развития созда</w:t>
      </w:r>
      <w:r w:rsidR="00F032B9">
        <w:rPr>
          <w:rFonts w:ascii="Times New Roman" w:hAnsi="Times New Roman"/>
          <w:color w:val="auto"/>
          <w:sz w:val="28"/>
          <w:szCs w:val="28"/>
        </w:rPr>
        <w:t>но</w:t>
      </w:r>
      <w:r w:rsidRPr="00213CBD">
        <w:rPr>
          <w:rFonts w:ascii="Times New Roman" w:hAnsi="Times New Roman"/>
          <w:color w:val="auto"/>
          <w:sz w:val="28"/>
          <w:szCs w:val="28"/>
        </w:rPr>
        <w:t xml:space="preserve"> доступное пространство, которое позвол</w:t>
      </w:r>
      <w:r w:rsidR="00F032B9">
        <w:rPr>
          <w:rFonts w:ascii="Times New Roman" w:hAnsi="Times New Roman"/>
          <w:color w:val="auto"/>
          <w:sz w:val="28"/>
          <w:szCs w:val="28"/>
        </w:rPr>
        <w:t>яе</w:t>
      </w:r>
      <w:r w:rsidRPr="00213CBD">
        <w:rPr>
          <w:rFonts w:ascii="Times New Roman" w:hAnsi="Times New Roman"/>
          <w:color w:val="auto"/>
          <w:sz w:val="28"/>
          <w:szCs w:val="28"/>
        </w:rPr>
        <w:t xml:space="preserve">т воспринимать максимальное количество сведений через аудио-визуализированные источники, а именно удобно расположенные и доступные </w:t>
      </w:r>
      <w:r w:rsidRPr="00213CBD">
        <w:rPr>
          <w:rFonts w:ascii="Times New Roman" w:hAnsi="Times New Roman"/>
          <w:iCs/>
          <w:color w:val="auto"/>
          <w:sz w:val="28"/>
          <w:szCs w:val="28"/>
        </w:rPr>
        <w:t>стенды</w:t>
      </w:r>
      <w:r w:rsidRPr="00213CBD">
        <w:rPr>
          <w:rFonts w:ascii="Times New Roman" w:hAnsi="Times New Roman"/>
          <w:color w:val="auto"/>
          <w:sz w:val="28"/>
          <w:szCs w:val="28"/>
        </w:rPr>
        <w:t xml:space="preserve"> с представленным на них наглядным материалом о </w:t>
      </w:r>
      <w:proofErr w:type="spellStart"/>
      <w:r w:rsidRPr="00213CBD">
        <w:rPr>
          <w:rFonts w:ascii="Times New Roman" w:hAnsi="Times New Roman"/>
          <w:color w:val="auto"/>
          <w:sz w:val="28"/>
          <w:szCs w:val="28"/>
        </w:rPr>
        <w:t>внутришкольных</w:t>
      </w:r>
      <w:proofErr w:type="spellEnd"/>
      <w:r w:rsidRPr="00213CBD">
        <w:rPr>
          <w:rFonts w:ascii="Times New Roman" w:hAnsi="Times New Roman"/>
          <w:color w:val="auto"/>
          <w:sz w:val="28"/>
          <w:szCs w:val="28"/>
        </w:rPr>
        <w:t xml:space="preserve"> правилах поведения, правилах безопасности, распорядке /режиме функционирования </w:t>
      </w:r>
      <w:r w:rsidR="00F032B9">
        <w:rPr>
          <w:rFonts w:ascii="Times New Roman" w:hAnsi="Times New Roman"/>
          <w:color w:val="auto"/>
          <w:sz w:val="28"/>
          <w:szCs w:val="28"/>
        </w:rPr>
        <w:t>школы</w:t>
      </w:r>
      <w:r w:rsidRPr="00213CBD">
        <w:rPr>
          <w:rFonts w:ascii="Times New Roman" w:hAnsi="Times New Roman"/>
          <w:color w:val="auto"/>
          <w:sz w:val="28"/>
          <w:szCs w:val="28"/>
        </w:rPr>
        <w:t>, расписании уроков, последних событиях в школе, ближайших планах и т.д..</w:t>
      </w:r>
      <w:proofErr w:type="gramEnd"/>
    </w:p>
    <w:p w:rsidR="00CE272F" w:rsidRPr="00213CBD" w:rsidRDefault="00CE272F" w:rsidP="00213CBD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213CBD">
        <w:rPr>
          <w:rFonts w:ascii="Times New Roman" w:hAnsi="Times New Roman"/>
          <w:iCs/>
          <w:color w:val="auto"/>
          <w:sz w:val="28"/>
          <w:szCs w:val="28"/>
        </w:rPr>
        <w:t xml:space="preserve">Организация рабочего пространства обучающегося с </w:t>
      </w:r>
      <w:r w:rsidRPr="00213CBD">
        <w:rPr>
          <w:rFonts w:ascii="Times New Roman" w:hAnsi="Times New Roman"/>
          <w:color w:val="auto"/>
          <w:sz w:val="28"/>
          <w:szCs w:val="28"/>
        </w:rPr>
        <w:t>задержкой психического развития</w:t>
      </w:r>
      <w:r w:rsidRPr="00213CBD">
        <w:rPr>
          <w:rFonts w:ascii="Times New Roman" w:hAnsi="Times New Roman"/>
          <w:iCs/>
          <w:color w:val="auto"/>
          <w:sz w:val="28"/>
          <w:szCs w:val="28"/>
        </w:rPr>
        <w:t xml:space="preserve"> в классе</w:t>
      </w:r>
      <w:r w:rsidRPr="00213CBD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</w:t>
      </w:r>
      <w:r w:rsidRPr="00213CBD">
        <w:rPr>
          <w:rFonts w:ascii="Times New Roman" w:hAnsi="Times New Roman"/>
          <w:color w:val="auto"/>
          <w:sz w:val="28"/>
          <w:szCs w:val="28"/>
        </w:rPr>
        <w:t>предполагает выбор парты и партнера. При реализации АООП НОО о</w:t>
      </w:r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>беспеч</w:t>
      </w:r>
      <w:r w:rsidR="00F032B9">
        <w:rPr>
          <w:rFonts w:ascii="Times New Roman" w:hAnsi="Times New Roman"/>
          <w:color w:val="auto"/>
          <w:sz w:val="28"/>
          <w:szCs w:val="28"/>
          <w:lang w:eastAsia="ru-RU"/>
        </w:rPr>
        <w:t>ивается</w:t>
      </w:r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>обучающемуся</w:t>
      </w:r>
      <w:proofErr w:type="gramEnd"/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 </w:t>
      </w:r>
      <w:r w:rsidR="0041040E">
        <w:rPr>
          <w:rFonts w:ascii="Times New Roman" w:hAnsi="Times New Roman"/>
          <w:color w:val="auto"/>
          <w:sz w:val="28"/>
          <w:szCs w:val="28"/>
          <w:lang w:eastAsia="ru-RU"/>
        </w:rPr>
        <w:t>ЗПР</w:t>
      </w:r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возможност</w:t>
      </w:r>
      <w:r w:rsidR="00F032B9">
        <w:rPr>
          <w:rFonts w:ascii="Times New Roman" w:hAnsi="Times New Roman"/>
          <w:color w:val="auto"/>
          <w:sz w:val="28"/>
          <w:szCs w:val="28"/>
          <w:lang w:eastAsia="ru-RU"/>
        </w:rPr>
        <w:t>ь</w:t>
      </w:r>
      <w:r w:rsidRPr="00213C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постоянно находиться в зоне внимания педагога.</w:t>
      </w:r>
    </w:p>
    <w:p w:rsidR="00172D7D" w:rsidRPr="00172D7D" w:rsidRDefault="00172D7D" w:rsidP="00172D7D">
      <w:pPr>
        <w:pStyle w:val="18TexstSPISOK1"/>
        <w:spacing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организации временного режима обучения</w:t>
      </w:r>
    </w:p>
    <w:p w:rsidR="00172D7D" w:rsidRPr="00172D7D" w:rsidRDefault="00172D7D" w:rsidP="00172D7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72D7D">
        <w:rPr>
          <w:color w:val="auto"/>
          <w:sz w:val="28"/>
          <w:szCs w:val="28"/>
        </w:rPr>
        <w:lastRenderedPageBreak/>
        <w:t xml:space="preserve"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</w:t>
      </w:r>
      <w:r w:rsidR="00F032B9" w:rsidRPr="00F032B9">
        <w:rPr>
          <w:color w:val="auto"/>
          <w:sz w:val="28"/>
          <w:szCs w:val="28"/>
        </w:rPr>
        <w:t xml:space="preserve">МБОУ СОШ </w:t>
      </w:r>
      <w:proofErr w:type="spellStart"/>
      <w:r w:rsidR="00F032B9" w:rsidRPr="00F032B9">
        <w:rPr>
          <w:color w:val="auto"/>
          <w:sz w:val="28"/>
          <w:szCs w:val="28"/>
        </w:rPr>
        <w:t>с</w:t>
      </w:r>
      <w:proofErr w:type="gramStart"/>
      <w:r w:rsidR="00F032B9" w:rsidRPr="00F032B9">
        <w:rPr>
          <w:color w:val="auto"/>
          <w:sz w:val="28"/>
          <w:szCs w:val="28"/>
        </w:rPr>
        <w:t>.К</w:t>
      </w:r>
      <w:proofErr w:type="gramEnd"/>
      <w:r w:rsidR="00F032B9" w:rsidRPr="00F032B9">
        <w:rPr>
          <w:color w:val="auto"/>
          <w:sz w:val="28"/>
          <w:szCs w:val="28"/>
        </w:rPr>
        <w:t>иселёвка</w:t>
      </w:r>
      <w:proofErr w:type="spellEnd"/>
      <w:r w:rsidRPr="00172D7D">
        <w:rPr>
          <w:color w:val="auto"/>
          <w:sz w:val="28"/>
          <w:szCs w:val="28"/>
        </w:rPr>
        <w:t>.</w:t>
      </w:r>
    </w:p>
    <w:p w:rsidR="00172D7D" w:rsidRPr="00172D7D" w:rsidRDefault="00172D7D" w:rsidP="00172D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color w:val="auto"/>
          <w:sz w:val="28"/>
          <w:szCs w:val="28"/>
        </w:rPr>
        <w:t>Организация временного режима обучения детей с ЗПР соответств</w:t>
      </w:r>
      <w:r w:rsidR="00F032B9">
        <w:rPr>
          <w:rFonts w:ascii="Times New Roman" w:hAnsi="Times New Roman" w:cs="Times New Roman"/>
          <w:color w:val="auto"/>
          <w:sz w:val="28"/>
          <w:szCs w:val="28"/>
        </w:rPr>
        <w:t>ует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 их особым образовательным потребностям и учитыва</w:t>
      </w:r>
      <w:r w:rsidR="00F032B9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 xml:space="preserve"> их индивидуальные возможности.</w:t>
      </w:r>
    </w:p>
    <w:p w:rsidR="00172D7D" w:rsidRPr="00172D7D" w:rsidRDefault="00172D7D" w:rsidP="00172D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color w:val="auto"/>
          <w:sz w:val="28"/>
          <w:szCs w:val="28"/>
        </w:rPr>
        <w:t>Сроки освоения АООП НОО обучающимися с ЗПР для варианта 7.1 составляют 4 года (1-4 классы).</w:t>
      </w:r>
    </w:p>
    <w:p w:rsidR="00172D7D" w:rsidRPr="00172D7D" w:rsidRDefault="00172D7D" w:rsidP="00172D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2D7D">
        <w:rPr>
          <w:rFonts w:ascii="Times New Roman" w:hAnsi="Times New Roman" w:cs="Times New Roman"/>
          <w:color w:val="auto"/>
          <w:sz w:val="28"/>
          <w:szCs w:val="28"/>
        </w:rPr>
        <w:t>Устанавливается следующая продолжительность учебного года: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br/>
        <w:t xml:space="preserve">1 классы – 33 учебных недели; 2 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– 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72D7D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color w:val="auto"/>
          <w:sz w:val="28"/>
          <w:szCs w:val="28"/>
        </w:rPr>
        <w:t>классы – 34 учебных недели.</w:t>
      </w:r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>Для профилактики переутомления обучающихся с ЗПР в годовом календарном учебном плане предусмотре</w:t>
      </w:r>
      <w:r w:rsidR="00F032B9">
        <w:rPr>
          <w:rFonts w:ascii="Times New Roman" w:hAnsi="Times New Roman" w:cs="Times New Roman"/>
          <w:sz w:val="28"/>
          <w:szCs w:val="28"/>
        </w:rPr>
        <w:t>но</w:t>
      </w:r>
      <w:r w:rsidRPr="00172D7D">
        <w:rPr>
          <w:rFonts w:ascii="Times New Roman" w:hAnsi="Times New Roman" w:cs="Times New Roman"/>
          <w:sz w:val="28"/>
          <w:szCs w:val="28"/>
        </w:rPr>
        <w:t xml:space="preserve"> равномерное распределение периодов учебного времени и каникул. </w:t>
      </w:r>
    </w:p>
    <w:p w:rsidR="00F032B9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172D7D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172D7D">
        <w:rPr>
          <w:rFonts w:ascii="Times New Roman" w:hAnsi="Times New Roman" w:cs="Times New Roman"/>
          <w:sz w:val="28"/>
          <w:szCs w:val="28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</w:t>
      </w:r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</w:t>
      </w:r>
      <w:r w:rsidRPr="00172D7D">
        <w:rPr>
          <w:rFonts w:ascii="Times New Roman" w:hAnsi="Times New Roman" w:cs="Times New Roman"/>
          <w:sz w:val="28"/>
          <w:szCs w:val="28"/>
        </w:rPr>
        <w:lastRenderedPageBreak/>
        <w:t>Образовательную недельную нагрузку необходимо равномерно распределять в течение учебной недели.</w:t>
      </w:r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>Учебные занятия начина</w:t>
      </w:r>
      <w:r w:rsidR="00F032B9">
        <w:rPr>
          <w:rFonts w:ascii="Times New Roman" w:hAnsi="Times New Roman" w:cs="Times New Roman"/>
          <w:sz w:val="28"/>
          <w:szCs w:val="28"/>
        </w:rPr>
        <w:t>ются</w:t>
      </w:r>
      <w:r w:rsidRPr="00172D7D">
        <w:rPr>
          <w:rFonts w:ascii="Times New Roman" w:hAnsi="Times New Roman" w:cs="Times New Roman"/>
          <w:sz w:val="28"/>
          <w:szCs w:val="28"/>
        </w:rPr>
        <w:t xml:space="preserve"> не ранее 8 часов. Проведение нулевых уроков не допускается. Число уроков в день: </w:t>
      </w:r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>для обучающихся 1 классов – не превыша</w:t>
      </w:r>
      <w:r w:rsidR="00F032B9">
        <w:rPr>
          <w:rFonts w:ascii="Times New Roman" w:hAnsi="Times New Roman" w:cs="Times New Roman"/>
          <w:sz w:val="28"/>
          <w:szCs w:val="28"/>
        </w:rPr>
        <w:t>ет</w:t>
      </w:r>
      <w:r w:rsidRPr="00172D7D">
        <w:rPr>
          <w:rFonts w:ascii="Times New Roman" w:hAnsi="Times New Roman" w:cs="Times New Roman"/>
          <w:sz w:val="28"/>
          <w:szCs w:val="28"/>
        </w:rPr>
        <w:t xml:space="preserve"> 4 уроков и один день в неделю – не более 5 уроков, за счет урока физической культуры;</w:t>
      </w:r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для обучающихся 2 </w:t>
      </w:r>
      <w:r w:rsidRPr="00172D7D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Pr="00172D7D">
        <w:rPr>
          <w:rFonts w:ascii="Times New Roman" w:hAnsi="Times New Roman" w:cs="Times New Roman"/>
          <w:sz w:val="28"/>
          <w:szCs w:val="28"/>
        </w:rPr>
        <w:t>4</w:t>
      </w:r>
      <w:r w:rsidRPr="00172D7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72D7D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172D7D" w:rsidRPr="00172D7D" w:rsidRDefault="00172D7D" w:rsidP="00172D7D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>Продолжительность учебных занятий не превышает 40 минут. При определении продолжительности занятий в 1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172D7D">
        <w:rPr>
          <w:rStyle w:val="a4"/>
          <w:rFonts w:ascii="Times New Roman" w:hAnsi="Times New Roman" w:cs="Times New Roman"/>
          <w:sz w:val="28"/>
          <w:szCs w:val="28"/>
        </w:rPr>
        <w:footnoteReference w:id="8"/>
      </w:r>
      <w:r w:rsidRPr="00172D7D">
        <w:rPr>
          <w:rFonts w:ascii="Times New Roman" w:hAnsi="Times New Roman" w:cs="Times New Roman"/>
          <w:sz w:val="28"/>
          <w:szCs w:val="28"/>
        </w:rPr>
        <w:t>.</w:t>
      </w:r>
    </w:p>
    <w:p w:rsidR="006317D2" w:rsidRDefault="00172D7D" w:rsidP="006317D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 3-го уроков) - 20 минут. </w:t>
      </w:r>
    </w:p>
    <w:p w:rsidR="00CE272F" w:rsidRPr="00172D7D" w:rsidRDefault="00172D7D" w:rsidP="006317D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7D">
        <w:rPr>
          <w:rFonts w:ascii="Times New Roman" w:hAnsi="Times New Roman" w:cs="Times New Roman"/>
          <w:sz w:val="28"/>
          <w:szCs w:val="28"/>
        </w:rPr>
        <w:t>При обучении детей с ЗПР предусматривается специальный подход при комплектовании класса, в котором будет обучаться ребенок с ЗПР. Общая численность класса</w:t>
      </w:r>
      <w:r w:rsidRPr="00172D7D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172D7D">
        <w:rPr>
          <w:rFonts w:ascii="Times New Roman" w:hAnsi="Times New Roman" w:cs="Times New Roman"/>
          <w:sz w:val="28"/>
          <w:szCs w:val="28"/>
        </w:rPr>
        <w:t xml:space="preserve">в котором обучаются дети с </w:t>
      </w:r>
      <w:r w:rsidRPr="00172D7D">
        <w:rPr>
          <w:rFonts w:ascii="Times New Roman" w:hAnsi="Times New Roman" w:cs="Times New Roman"/>
          <w:caps/>
          <w:sz w:val="28"/>
          <w:szCs w:val="28"/>
        </w:rPr>
        <w:t>ЗПР</w:t>
      </w:r>
      <w:r w:rsidRPr="00172D7D">
        <w:rPr>
          <w:rFonts w:ascii="Times New Roman" w:hAnsi="Times New Roman" w:cs="Times New Roman"/>
          <w:sz w:val="28"/>
          <w:szCs w:val="28"/>
        </w:rPr>
        <w:t>, осваивающие вариант 7.1</w:t>
      </w:r>
      <w:r w:rsidRPr="00172D7D">
        <w:rPr>
          <w:rFonts w:ascii="Times New Roman" w:hAnsi="Times New Roman" w:cs="Times New Roman"/>
          <w:caps/>
          <w:sz w:val="28"/>
          <w:szCs w:val="28"/>
        </w:rPr>
        <w:t xml:space="preserve"> АООП НОО,</w:t>
      </w:r>
      <w:r w:rsidRPr="00172D7D">
        <w:rPr>
          <w:rFonts w:ascii="Times New Roman" w:hAnsi="Times New Roman" w:cs="Times New Roman"/>
          <w:sz w:val="28"/>
          <w:szCs w:val="28"/>
        </w:rPr>
        <w:t xml:space="preserve"> не превыша</w:t>
      </w:r>
      <w:r w:rsidR="006317D2">
        <w:rPr>
          <w:rFonts w:ascii="Times New Roman" w:hAnsi="Times New Roman" w:cs="Times New Roman"/>
          <w:sz w:val="28"/>
          <w:szCs w:val="28"/>
        </w:rPr>
        <w:t>е</w:t>
      </w:r>
      <w:r w:rsidRPr="00172D7D">
        <w:rPr>
          <w:rFonts w:ascii="Times New Roman" w:hAnsi="Times New Roman" w:cs="Times New Roman"/>
          <w:sz w:val="28"/>
          <w:szCs w:val="28"/>
        </w:rPr>
        <w:t>т 25 обучающихся, число обучающихся с</w:t>
      </w:r>
      <w:r w:rsidRPr="00172D7D">
        <w:rPr>
          <w:rFonts w:ascii="Times New Roman" w:hAnsi="Times New Roman" w:cs="Times New Roman"/>
          <w:caps/>
          <w:sz w:val="28"/>
          <w:szCs w:val="28"/>
        </w:rPr>
        <w:t xml:space="preserve"> ЗПР </w:t>
      </w:r>
      <w:r w:rsidRPr="00172D7D">
        <w:rPr>
          <w:rFonts w:ascii="Times New Roman" w:hAnsi="Times New Roman" w:cs="Times New Roman"/>
          <w:sz w:val="28"/>
          <w:szCs w:val="28"/>
        </w:rPr>
        <w:t>в классе не должно превышать четырех, остальные обучающиеся – не имеющие ограничений по здоровью.</w:t>
      </w:r>
    </w:p>
    <w:p w:rsidR="00172D7D" w:rsidRPr="00B06B65" w:rsidRDefault="00172D7D" w:rsidP="00172D7D">
      <w:pPr>
        <w:pStyle w:val="18TexstSPISOK1"/>
        <w:spacing w:line="336" w:lineRule="auto"/>
        <w:ind w:left="0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color w:val="00000A"/>
          <w:sz w:val="28"/>
          <w:szCs w:val="28"/>
        </w:rPr>
        <w:t>Требования к т</w:t>
      </w:r>
      <w:r w:rsidRPr="00B06B65">
        <w:rPr>
          <w:rFonts w:ascii="Times New Roman" w:hAnsi="Times New Roman" w:cs="Times New Roman"/>
          <w:i/>
          <w:color w:val="00000A"/>
          <w:sz w:val="28"/>
          <w:szCs w:val="28"/>
        </w:rPr>
        <w:t>ехнически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м</w:t>
      </w:r>
      <w:r w:rsidRPr="00B06B65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м</w:t>
      </w:r>
      <w:r w:rsidRPr="00B06B65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обучения</w:t>
      </w:r>
    </w:p>
    <w:p w:rsidR="00172D7D" w:rsidRDefault="00172D7D" w:rsidP="00172D7D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B06B65">
        <w:rPr>
          <w:sz w:val="28"/>
          <w:szCs w:val="28"/>
        </w:rPr>
        <w:t>Технические средства обучения (</w:t>
      </w:r>
      <w:r w:rsidRPr="00B06B65">
        <w:rPr>
          <w:color w:val="auto"/>
          <w:sz w:val="28"/>
          <w:szCs w:val="28"/>
        </w:rPr>
        <w:t xml:space="preserve">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ЗПР, способствуют мотивации </w:t>
      </w:r>
      <w:r w:rsidRPr="00B06B65">
        <w:rPr>
          <w:color w:val="auto"/>
          <w:sz w:val="28"/>
          <w:szCs w:val="28"/>
        </w:rPr>
        <w:lastRenderedPageBreak/>
        <w:t xml:space="preserve">учебной деятельности, развивают познавательную активность обучающихся. </w:t>
      </w:r>
      <w:r w:rsidRPr="00B06B65">
        <w:rPr>
          <w:sz w:val="28"/>
          <w:szCs w:val="28"/>
        </w:rPr>
        <w:t>К техническим средствам обучения обучающихся с ЗПР, ориентированным на их особые образовательные потребности, относятся: компьютеры</w:t>
      </w:r>
      <w:r>
        <w:rPr>
          <w:sz w:val="28"/>
          <w:szCs w:val="28"/>
        </w:rPr>
        <w:t xml:space="preserve"> </w:t>
      </w:r>
      <w:r w:rsidRPr="00C220FF">
        <w:rPr>
          <w:sz w:val="28"/>
          <w:szCs w:val="28"/>
        </w:rPr>
        <w:t xml:space="preserve">c колонками и выходом в </w:t>
      </w:r>
      <w:proofErr w:type="spellStart"/>
      <w:r w:rsidRPr="00C220FF">
        <w:rPr>
          <w:sz w:val="28"/>
          <w:szCs w:val="28"/>
        </w:rPr>
        <w:t>Internet</w:t>
      </w:r>
      <w:proofErr w:type="spellEnd"/>
      <w:r w:rsidRPr="00B06B65">
        <w:rPr>
          <w:sz w:val="28"/>
          <w:szCs w:val="28"/>
        </w:rPr>
        <w:t xml:space="preserve">, </w:t>
      </w:r>
      <w:r w:rsidRPr="00C220FF">
        <w:rPr>
          <w:sz w:val="28"/>
          <w:szCs w:val="28"/>
        </w:rPr>
        <w:t>принтер, сканер</w:t>
      </w:r>
      <w:r>
        <w:rPr>
          <w:sz w:val="28"/>
          <w:szCs w:val="28"/>
        </w:rPr>
        <w:t>,</w:t>
      </w:r>
      <w:r w:rsidRPr="00B06B65">
        <w:rPr>
          <w:sz w:val="28"/>
          <w:szCs w:val="28"/>
        </w:rPr>
        <w:t xml:space="preserve"> мультимедийные проекторы с экранами, интерактивные доски, коммуникационные каналы, программные продукты</w:t>
      </w:r>
      <w:r>
        <w:rPr>
          <w:sz w:val="28"/>
          <w:szCs w:val="28"/>
        </w:rPr>
        <w:t xml:space="preserve">, </w:t>
      </w:r>
      <w:r w:rsidRPr="00C220FF">
        <w:rPr>
          <w:sz w:val="28"/>
          <w:szCs w:val="28"/>
        </w:rPr>
        <w:t>средства для хранения и переноса информации (USB накопители),</w:t>
      </w:r>
      <w:r w:rsidRPr="00B06B65">
        <w:rPr>
          <w:sz w:val="28"/>
          <w:szCs w:val="28"/>
        </w:rPr>
        <w:t xml:space="preserve"> </w:t>
      </w:r>
      <w:r w:rsidRPr="00C220FF">
        <w:rPr>
          <w:sz w:val="28"/>
          <w:szCs w:val="28"/>
        </w:rPr>
        <w:t>музыкальны</w:t>
      </w:r>
      <w:r>
        <w:rPr>
          <w:sz w:val="28"/>
          <w:szCs w:val="28"/>
        </w:rPr>
        <w:t>е</w:t>
      </w:r>
      <w:r w:rsidRPr="00C220FF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ы</w:t>
      </w:r>
      <w:r w:rsidRPr="00C220FF">
        <w:rPr>
          <w:sz w:val="28"/>
          <w:szCs w:val="28"/>
        </w:rPr>
        <w:t xml:space="preserve"> с набором аудиодисков со звуками живой и неживой природы, музыкальными записями, аудиокнигами</w:t>
      </w:r>
      <w:r w:rsidRPr="00B06B65">
        <w:rPr>
          <w:sz w:val="28"/>
          <w:szCs w:val="28"/>
        </w:rPr>
        <w:t xml:space="preserve"> и др.</w:t>
      </w:r>
    </w:p>
    <w:p w:rsidR="00E2553F" w:rsidRPr="00E2553F" w:rsidRDefault="00E2553F" w:rsidP="00E2553F">
      <w:pPr>
        <w:pStyle w:val="18TexstSPISOK1"/>
        <w:spacing w:line="36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553F">
        <w:rPr>
          <w:rFonts w:ascii="Times New Roman" w:hAnsi="Times New Roman" w:cs="Times New Roman"/>
          <w:i/>
          <w:color w:val="auto"/>
          <w:sz w:val="28"/>
          <w:szCs w:val="28"/>
        </w:rPr>
        <w:t>Учебный и дидактический материал</w:t>
      </w:r>
    </w:p>
    <w:p w:rsidR="00E2553F" w:rsidRPr="00E2553F" w:rsidRDefault="00E2553F" w:rsidP="00E2553F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При освоении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t>ООП НОО 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ООП НОО.</w:t>
      </w:r>
    </w:p>
    <w:p w:rsidR="004B14C1" w:rsidRDefault="00E2553F" w:rsidP="00E2553F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материально-техническому обеспечению ориентированы не только </w:t>
      </w:r>
      <w:proofErr w:type="gramStart"/>
      <w:r w:rsidRPr="00E2553F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2553F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, но и на всех участников процесса образования. </w:t>
      </w:r>
      <w:r w:rsidR="006317D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t>се вовлечённые в процесс образования взрослые име</w:t>
      </w:r>
      <w:r w:rsidR="004B14C1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т неограниченный доступ к организационной технике в </w:t>
      </w:r>
      <w:r w:rsidR="004B14C1">
        <w:rPr>
          <w:rFonts w:ascii="Times New Roman" w:hAnsi="Times New Roman" w:cs="Times New Roman"/>
          <w:color w:val="auto"/>
          <w:sz w:val="28"/>
          <w:szCs w:val="28"/>
        </w:rPr>
        <w:t>школе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t>, где можно осуществлять подготовку необходимых индивидуализированных материалов для</w:t>
      </w:r>
      <w:r w:rsidRPr="00E2553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E2553F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АООП НОО. </w:t>
      </w:r>
    </w:p>
    <w:p w:rsidR="00635D92" w:rsidRPr="00635D92" w:rsidRDefault="00635D92" w:rsidP="00E2553F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5D92">
        <w:rPr>
          <w:rFonts w:ascii="Times New Roman" w:hAnsi="Times New Roman" w:cs="Times New Roman"/>
          <w:sz w:val="28"/>
          <w:szCs w:val="28"/>
        </w:rPr>
        <w:t xml:space="preserve">Предусматривается материально-техническая поддержка, в том числе </w:t>
      </w:r>
      <w:r w:rsidRPr="00635D92">
        <w:rPr>
          <w:rFonts w:ascii="Times New Roman" w:hAnsi="Times New Roman" w:cs="Times New Roman"/>
          <w:b/>
          <w:sz w:val="28"/>
          <w:szCs w:val="28"/>
        </w:rPr>
        <w:t>сетевая</w:t>
      </w:r>
      <w:r w:rsidRPr="00635D92">
        <w:rPr>
          <w:rFonts w:ascii="Times New Roman" w:hAnsi="Times New Roman" w:cs="Times New Roman"/>
          <w:sz w:val="28"/>
          <w:szCs w:val="28"/>
        </w:rPr>
        <w:t xml:space="preserve"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635D92">
        <w:rPr>
          <w:rFonts w:ascii="Times New Roman" w:hAnsi="Times New Roman" w:cs="Times New Roman"/>
          <w:sz w:val="28"/>
          <w:szCs w:val="28"/>
        </w:rPr>
        <w:t xml:space="preserve">. </w:t>
      </w:r>
      <w:r w:rsidRPr="00635D92">
        <w:rPr>
          <w:rFonts w:ascii="Times New Roman" w:hAnsi="Times New Roman" w:cs="Times New Roman"/>
          <w:iCs/>
          <w:sz w:val="28"/>
          <w:szCs w:val="28"/>
        </w:rPr>
        <w:t>В случае необходимости организации удаленной работы, специалисты обеспечиваются полным комплектом компьютерного и  периферийного  оборудования.</w:t>
      </w:r>
    </w:p>
    <w:p w:rsidR="000210D3" w:rsidRPr="000210D3" w:rsidRDefault="000210D3" w:rsidP="000210D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210D3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0210D3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нормативно- правовую базу образования </w:t>
      </w:r>
      <w:r w:rsidRPr="00841490">
        <w:rPr>
          <w:rFonts w:ascii="Times New Roman" w:hAnsi="Times New Roman" w:cs="Times New Roman"/>
          <w:color w:val="auto"/>
          <w:sz w:val="28"/>
          <w:szCs w:val="28"/>
        </w:rPr>
        <w:t>обучающихся с ЗПР</w:t>
      </w:r>
      <w:r w:rsidR="00841490" w:rsidRPr="00841490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841490">
        <w:rPr>
          <w:rFonts w:ascii="Times New Roman" w:hAnsi="Times New Roman" w:cs="Times New Roman"/>
          <w:color w:val="auto"/>
          <w:sz w:val="28"/>
          <w:szCs w:val="28"/>
        </w:rPr>
        <w:t>характеристики предполагаемых информационных связей</w:t>
      </w:r>
      <w:r w:rsidRPr="000210D3">
        <w:rPr>
          <w:rFonts w:ascii="Times New Roman" w:hAnsi="Times New Roman" w:cs="Times New Roman"/>
          <w:color w:val="auto"/>
          <w:sz w:val="28"/>
          <w:szCs w:val="28"/>
        </w:rPr>
        <w:t xml:space="preserve"> участников образовательного процесса</w:t>
      </w:r>
      <w:r w:rsidR="00841490">
        <w:rPr>
          <w:rFonts w:ascii="Times New Roman" w:hAnsi="Times New Roman" w:cs="Times New Roman"/>
          <w:color w:val="auto"/>
          <w:sz w:val="28"/>
          <w:szCs w:val="28"/>
        </w:rPr>
        <w:t xml:space="preserve"> и наличие</w:t>
      </w:r>
      <w:r w:rsidRPr="000210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0D3" w:rsidRPr="000210D3" w:rsidRDefault="000210D3" w:rsidP="000210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10D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Информационно-методическое обеспечение реализации АООП НОО обучающихся с ЗПР </w:t>
      </w:r>
      <w:r w:rsidRPr="000210D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направлено на </w:t>
      </w:r>
      <w:r w:rsidRPr="000210D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0210D3" w:rsidRPr="000210D3" w:rsidRDefault="004B14C1" w:rsidP="000210D3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10D3" w:rsidRPr="000210D3">
        <w:rPr>
          <w:rFonts w:ascii="Times New Roman" w:hAnsi="Times New Roman" w:cs="Times New Roman"/>
          <w:sz w:val="28"/>
          <w:szCs w:val="28"/>
        </w:rPr>
        <w:t>нформационно-методическо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10D3" w:rsidRPr="000210D3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10D3" w:rsidRPr="000210D3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10D3" w:rsidRPr="000210D3">
        <w:rPr>
          <w:rFonts w:ascii="Times New Roman" w:hAnsi="Times New Roman" w:cs="Times New Roman"/>
          <w:sz w:val="28"/>
          <w:szCs w:val="28"/>
        </w:rPr>
        <w:t>т:</w:t>
      </w:r>
    </w:p>
    <w:p w:rsidR="000210D3" w:rsidRPr="000210D3" w:rsidRDefault="000210D3" w:rsidP="000C5522">
      <w:pPr>
        <w:pStyle w:val="af2"/>
        <w:numPr>
          <w:ilvl w:val="0"/>
          <w:numId w:val="27"/>
        </w:numPr>
        <w:tabs>
          <w:tab w:val="left" w:pos="1021"/>
        </w:tabs>
        <w:suppressAutoHyphens/>
        <w:ind w:firstLine="709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0210D3">
        <w:rPr>
          <w:caps w:val="0"/>
          <w:sz w:val="28"/>
          <w:szCs w:val="28"/>
        </w:rPr>
        <w:t>Необходимую нормативно-правовую базу образования обучающихся с ЗПР.</w:t>
      </w:r>
    </w:p>
    <w:p w:rsidR="000210D3" w:rsidRPr="000210D3" w:rsidRDefault="004B14C1" w:rsidP="000C5522">
      <w:pPr>
        <w:pStyle w:val="Default"/>
        <w:numPr>
          <w:ilvl w:val="0"/>
          <w:numId w:val="27"/>
        </w:numPr>
        <w:tabs>
          <w:tab w:val="left" w:pos="1021"/>
        </w:tabs>
        <w:suppressAutoHyphens/>
        <w:autoSpaceDE/>
        <w:autoSpaceDN/>
        <w:adjustRightInd/>
        <w:spacing w:line="360" w:lineRule="auto"/>
        <w:ind w:firstLine="709"/>
        <w:jc w:val="both"/>
        <w:textAlignment w:val="baseline"/>
        <w:rPr>
          <w:color w:val="auto"/>
          <w:sz w:val="28"/>
          <w:szCs w:val="28"/>
        </w:rPr>
      </w:pPr>
      <w:r w:rsidRPr="000210D3">
        <w:rPr>
          <w:color w:val="auto"/>
          <w:sz w:val="28"/>
          <w:szCs w:val="28"/>
        </w:rPr>
        <w:t>Д</w:t>
      </w:r>
      <w:r w:rsidR="000210D3" w:rsidRPr="000210D3">
        <w:rPr>
          <w:color w:val="auto"/>
          <w:sz w:val="28"/>
          <w:szCs w:val="28"/>
        </w:rPr>
        <w:t>оступ</w:t>
      </w:r>
      <w:r>
        <w:rPr>
          <w:color w:val="auto"/>
          <w:sz w:val="28"/>
          <w:szCs w:val="28"/>
        </w:rPr>
        <w:t xml:space="preserve"> </w:t>
      </w:r>
      <w:r w:rsidR="000210D3" w:rsidRPr="000210D3">
        <w:rPr>
          <w:color w:val="auto"/>
          <w:sz w:val="28"/>
          <w:szCs w:val="28"/>
        </w:rPr>
        <w:t>к информационным ресурсам, в том числе к электронным образовательным ресурсам, размещенным в федеральных и региональных базах данных.</w:t>
      </w:r>
    </w:p>
    <w:p w:rsidR="00F13801" w:rsidRDefault="00F13801" w:rsidP="000210D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22BB" w:rsidRDefault="000022BB" w:rsidP="000210D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1490" w:rsidRPr="000210D3" w:rsidRDefault="00841490" w:rsidP="000210D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5463" w:rsidRDefault="00907752" w:rsidP="00E957DA">
      <w:pPr>
        <w:suppressAutoHyphens w:val="0"/>
        <w:spacing w:before="240" w:after="24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bookmark2"/>
      <w:r w:rsidRPr="00E2553F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  <w:bookmarkStart w:id="13" w:name="_Toc415833123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395463"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а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F13801"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="00395463"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обра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зовательная программа начального общего образования обучающихся 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 xml:space="preserve">С ЗАДЕРЖКОЙ ПСИХИЧЕСКОГО РАЗВИТИЯ (вариант </w:t>
      </w:r>
      <w:r w:rsidR="00395463">
        <w:rPr>
          <w:rFonts w:ascii="Times New Roman" w:hAnsi="Times New Roman" w:cs="Times New Roman"/>
          <w:b/>
          <w:caps/>
          <w:color w:val="auto"/>
          <w:sz w:val="28"/>
          <w:szCs w:val="28"/>
        </w:rPr>
        <w:t>7.2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13"/>
    </w:p>
    <w:p w:rsidR="002E55C8" w:rsidRPr="00F63254" w:rsidRDefault="003404F2" w:rsidP="00E4488B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14" w:name="_Toc415833124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F371F" w:rsidRPr="003011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395463"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12"/>
      <w:bookmarkEnd w:id="14"/>
    </w:p>
    <w:p w:rsidR="008A130B" w:rsidRPr="00F63254" w:rsidRDefault="003404F2" w:rsidP="00E4488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bookmark3"/>
      <w:bookmarkStart w:id="16" w:name="_Toc415833125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81EF3" w:rsidRPr="00301148">
        <w:rPr>
          <w:rFonts w:ascii="Times New Roman" w:hAnsi="Times New Roman" w:cs="Times New Roman"/>
          <w:b/>
          <w:color w:val="auto"/>
          <w:sz w:val="28"/>
          <w:szCs w:val="28"/>
        </w:rPr>
        <w:t>1.1. Пояснительная записка</w:t>
      </w:r>
      <w:bookmarkEnd w:id="15"/>
      <w:bookmarkEnd w:id="16"/>
    </w:p>
    <w:p w:rsidR="00533617" w:rsidRPr="008A0803" w:rsidRDefault="00533617" w:rsidP="00533617">
      <w:pPr>
        <w:pStyle w:val="14TexstOSNOVA1012"/>
        <w:spacing w:line="360" w:lineRule="auto"/>
        <w:ind w:firstLine="709"/>
        <w:rPr>
          <w:rStyle w:val="afd"/>
          <w:rFonts w:ascii="Times New Roman" w:hAnsi="Times New Roman"/>
          <w:caps w:val="0"/>
          <w:color w:val="auto"/>
        </w:rPr>
      </w:pPr>
      <w:r w:rsidRPr="008A0803">
        <w:rPr>
          <w:rFonts w:ascii="Times New Roman" w:hAnsi="Times New Roman"/>
          <w:b/>
          <w:color w:val="auto"/>
          <w:sz w:val="28"/>
          <w:szCs w:val="28"/>
        </w:rPr>
        <w:t xml:space="preserve">Цель </w:t>
      </w:r>
      <w:r w:rsidRPr="008A0803">
        <w:rPr>
          <w:rFonts w:ascii="Times New Roman" w:hAnsi="Times New Roman"/>
          <w:color w:val="auto"/>
          <w:sz w:val="28"/>
          <w:szCs w:val="28"/>
        </w:rPr>
        <w:t>реализации АООП НОО обучающихся с ЗПР</w:t>
      </w:r>
      <w:r w:rsidRPr="008A0803">
        <w:rPr>
          <w:rStyle w:val="afd"/>
          <w:rFonts w:ascii="Times New Roman" w:hAnsi="Times New Roman"/>
          <w:caps w:val="0"/>
          <w:color w:val="auto"/>
        </w:rPr>
        <w:t xml:space="preserve"> — </w:t>
      </w:r>
      <w:r w:rsidR="008A0803" w:rsidRPr="008A0803">
        <w:rPr>
          <w:rStyle w:val="afd"/>
          <w:rFonts w:ascii="Times New Roman" w:hAnsi="Times New Roman"/>
          <w:caps w:val="0"/>
          <w:color w:val="auto"/>
        </w:rPr>
        <w:t xml:space="preserve">обеспечение выполнения требований </w:t>
      </w:r>
      <w:r w:rsidR="008A0803" w:rsidRPr="008A0803">
        <w:rPr>
          <w:rFonts w:ascii="Times New Roman" w:hAnsi="Times New Roman" w:cs="Times New Roman"/>
          <w:color w:val="auto"/>
          <w:sz w:val="28"/>
          <w:szCs w:val="28"/>
        </w:rPr>
        <w:t>ФГОС НОО обучающихся с ОВЗ</w:t>
      </w:r>
      <w:r w:rsidR="008A0803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 xml:space="preserve"> посредством </w:t>
      </w:r>
      <w:r w:rsidR="00BB7EF8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>создани</w:t>
      </w:r>
      <w:r w:rsidR="008A0803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>я</w:t>
      </w:r>
      <w:r w:rsidR="00BB7EF8" w:rsidRPr="008A0803">
        <w:rPr>
          <w:rStyle w:val="afd"/>
          <w:rFonts w:ascii="Times New Roman" w:hAnsi="Times New Roman" w:cs="Times New Roman"/>
          <w:iCs/>
          <w:caps w:val="0"/>
          <w:color w:val="auto"/>
          <w:lang w:eastAsia="ar-SA"/>
        </w:rPr>
        <w:t xml:space="preserve"> условий для ма</w:t>
      </w:r>
      <w:r w:rsidR="00BB7EF8" w:rsidRPr="008A0803">
        <w:rPr>
          <w:rFonts w:ascii="Times New Roman" w:hAnsi="Times New Roman" w:cs="Times New Roman"/>
          <w:iCs/>
          <w:color w:val="auto"/>
          <w:kern w:val="1"/>
          <w:sz w:val="28"/>
          <w:szCs w:val="28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8A0803">
        <w:rPr>
          <w:rStyle w:val="afd"/>
          <w:rFonts w:ascii="Times New Roman" w:hAnsi="Times New Roman"/>
          <w:caps w:val="0"/>
          <w:color w:val="auto"/>
        </w:rPr>
        <w:t>.</w:t>
      </w:r>
    </w:p>
    <w:p w:rsidR="00533617" w:rsidRPr="00301148" w:rsidRDefault="00533617" w:rsidP="00533617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148"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 w:rsidRPr="00301148">
        <w:rPr>
          <w:rStyle w:val="afd"/>
          <w:rFonts w:ascii="Times New Roman" w:hAnsi="Times New Roman"/>
          <w:caps w:val="0"/>
        </w:rPr>
        <w:t xml:space="preserve">при разработке и реализации </w:t>
      </w:r>
      <w:r w:rsidR="004B14C1" w:rsidRPr="004B14C1">
        <w:rPr>
          <w:rStyle w:val="afd"/>
          <w:rFonts w:ascii="Times New Roman" w:hAnsi="Times New Roman"/>
          <w:caps w:val="0"/>
        </w:rPr>
        <w:t xml:space="preserve">МБОУ СОШ </w:t>
      </w:r>
      <w:proofErr w:type="spellStart"/>
      <w:r w:rsidR="004B14C1" w:rsidRPr="004B14C1">
        <w:rPr>
          <w:rStyle w:val="afd"/>
          <w:rFonts w:ascii="Times New Roman" w:hAnsi="Times New Roman"/>
          <w:caps w:val="0"/>
        </w:rPr>
        <w:t>с</w:t>
      </w:r>
      <w:proofErr w:type="gramStart"/>
      <w:r w:rsidR="004B14C1" w:rsidRPr="004B14C1">
        <w:rPr>
          <w:rStyle w:val="afd"/>
          <w:rFonts w:ascii="Times New Roman" w:hAnsi="Times New Roman"/>
          <w:caps w:val="0"/>
        </w:rPr>
        <w:t>.К</w:t>
      </w:r>
      <w:proofErr w:type="gramEnd"/>
      <w:r w:rsidR="004B14C1" w:rsidRPr="004B14C1">
        <w:rPr>
          <w:rStyle w:val="afd"/>
          <w:rFonts w:ascii="Times New Roman" w:hAnsi="Times New Roman"/>
          <w:caps w:val="0"/>
        </w:rPr>
        <w:t>иселёвка</w:t>
      </w:r>
      <w:proofErr w:type="spellEnd"/>
      <w:r w:rsidR="004B14C1" w:rsidRPr="004B14C1">
        <w:rPr>
          <w:rStyle w:val="afd"/>
          <w:rFonts w:ascii="Times New Roman" w:hAnsi="Times New Roman"/>
          <w:caps w:val="0"/>
        </w:rPr>
        <w:t xml:space="preserve"> </w:t>
      </w:r>
      <w:r>
        <w:rPr>
          <w:rStyle w:val="afd"/>
          <w:rFonts w:ascii="Times New Roman" w:hAnsi="Times New Roman"/>
          <w:caps w:val="0"/>
        </w:rPr>
        <w:t>АООП НОО</w:t>
      </w:r>
      <w:r w:rsidRPr="00301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с ЗПР </w:t>
      </w:r>
      <w:r w:rsidRPr="00301148">
        <w:rPr>
          <w:rFonts w:ascii="Times New Roman" w:hAnsi="Times New Roman"/>
          <w:sz w:val="28"/>
          <w:szCs w:val="28"/>
        </w:rPr>
        <w:t>предусматривает решение следующих основных задач:</w:t>
      </w:r>
    </w:p>
    <w:p w:rsidR="00533617" w:rsidRDefault="00533617" w:rsidP="00533617">
      <w:pPr>
        <w:pStyle w:val="afc"/>
        <w:ind w:firstLine="709"/>
        <w:rPr>
          <w:caps w:val="0"/>
          <w:color w:val="auto"/>
        </w:rPr>
      </w:pPr>
      <w:r w:rsidRPr="00493A5F">
        <w:rPr>
          <w:color w:val="auto"/>
        </w:rPr>
        <w:t>• </w:t>
      </w:r>
      <w:r w:rsidRPr="00493A5F">
        <w:rPr>
          <w:caps w:val="0"/>
          <w:color w:val="auto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</w:t>
      </w:r>
      <w:r>
        <w:rPr>
          <w:caps w:val="0"/>
          <w:color w:val="auto"/>
        </w:rPr>
        <w:t>;</w:t>
      </w:r>
      <w:r w:rsidRPr="00493A5F">
        <w:rPr>
          <w:caps w:val="0"/>
          <w:color w:val="auto"/>
        </w:rPr>
        <w:t xml:space="preserve"> овладение учебной деятельностью</w:t>
      </w:r>
      <w:r w:rsidRPr="00960AD2">
        <w:rPr>
          <w:caps w:val="0"/>
          <w:color w:val="auto"/>
        </w:rPr>
        <w:t xml:space="preserve"> </w:t>
      </w:r>
      <w:r w:rsidRPr="00493A5F">
        <w:rPr>
          <w:caps w:val="0"/>
          <w:color w:val="auto"/>
        </w:rPr>
        <w:t>сохранение и укрепление здоровья обучающихся;</w:t>
      </w:r>
    </w:p>
    <w:p w:rsidR="00533617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достижение планируемых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обучающимися</w:t>
      </w:r>
      <w:r>
        <w:rPr>
          <w:caps w:val="0"/>
        </w:rPr>
        <w:t xml:space="preserve"> с ЗПР</w:t>
      </w:r>
      <w:r w:rsidRPr="00C6295C">
        <w:rPr>
          <w:caps w:val="0"/>
          <w:color w:val="auto"/>
        </w:rPr>
        <w:t xml:space="preserve"> с учетом </w:t>
      </w:r>
      <w:r>
        <w:rPr>
          <w:caps w:val="0"/>
          <w:color w:val="auto"/>
        </w:rPr>
        <w:t>их особых образовательных</w:t>
      </w:r>
      <w:r w:rsidRPr="00C6295C">
        <w:rPr>
          <w:caps w:val="0"/>
          <w:color w:val="auto"/>
        </w:rPr>
        <w:t xml:space="preserve"> потребностей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</w:t>
      </w:r>
      <w:r>
        <w:rPr>
          <w:caps w:val="0"/>
          <w:color w:val="auto"/>
        </w:rPr>
        <w:t xml:space="preserve">а также </w:t>
      </w:r>
      <w:r w:rsidRPr="00C6295C">
        <w:rPr>
          <w:caps w:val="0"/>
          <w:color w:val="auto"/>
        </w:rPr>
        <w:t>индивидуальных особенностей и возможностей</w:t>
      </w:r>
      <w:r w:rsidRPr="00301148">
        <w:t>;</w:t>
      </w:r>
    </w:p>
    <w:p w:rsidR="005572AB" w:rsidRDefault="005572AB" w:rsidP="005572AB">
      <w:pPr>
        <w:pStyle w:val="afc"/>
        <w:ind w:firstLine="709"/>
        <w:rPr>
          <w:color w:val="auto"/>
          <w:u w:color="000000"/>
        </w:rPr>
      </w:pPr>
      <w:r w:rsidRPr="00F270F3">
        <w:rPr>
          <w:color w:val="auto"/>
        </w:rPr>
        <w:t>• </w:t>
      </w:r>
      <w:r w:rsidRPr="00F270F3">
        <w:rPr>
          <w:caps w:val="0"/>
          <w:color w:val="auto"/>
        </w:rPr>
        <w:t>со</w:t>
      </w:r>
      <w:r w:rsidRPr="00F270F3">
        <w:rPr>
          <w:caps w:val="0"/>
          <w:color w:val="auto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F270F3">
        <w:rPr>
          <w:color w:val="auto"/>
          <w:u w:color="000000"/>
        </w:rPr>
        <w:t>;</w:t>
      </w:r>
    </w:p>
    <w:p w:rsidR="00F270F3" w:rsidRPr="00F270F3" w:rsidRDefault="00F270F3" w:rsidP="005572AB">
      <w:pPr>
        <w:pStyle w:val="afc"/>
        <w:ind w:firstLine="709"/>
        <w:rPr>
          <w:caps w:val="0"/>
          <w:color w:val="auto"/>
        </w:rPr>
      </w:pPr>
      <w:r w:rsidRPr="00F270F3">
        <w:rPr>
          <w:color w:val="auto"/>
        </w:rPr>
        <w:t>• </w:t>
      </w:r>
      <w:r w:rsidRPr="000C6B9C">
        <w:rPr>
          <w:caps w:val="0"/>
        </w:rPr>
        <w:t xml:space="preserve">минимизация негативного влияния особенностей познавательной деятельности обучающихся </w:t>
      </w:r>
      <w:r>
        <w:rPr>
          <w:caps w:val="0"/>
        </w:rPr>
        <w:t xml:space="preserve">с ЗПР </w:t>
      </w:r>
      <w:r w:rsidRPr="000C6B9C">
        <w:rPr>
          <w:caps w:val="0"/>
        </w:rPr>
        <w:t xml:space="preserve">для освоения ими </w:t>
      </w:r>
      <w:r>
        <w:rPr>
          <w:caps w:val="0"/>
        </w:rPr>
        <w:t>АООП НОО</w:t>
      </w:r>
      <w:r w:rsidRPr="000C6B9C">
        <w:rPr>
          <w:caps w:val="0"/>
        </w:rPr>
        <w:t>;</w:t>
      </w:r>
    </w:p>
    <w:p w:rsidR="00533617" w:rsidRPr="00301148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>обеспечение доступности получения начального общего образования</w:t>
      </w:r>
      <w:r w:rsidRPr="00301148">
        <w:t>;</w:t>
      </w:r>
    </w:p>
    <w:p w:rsidR="00533617" w:rsidRPr="00301148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>обеспечение преемственности начального общего и основного общего образования</w:t>
      </w:r>
      <w:r w:rsidRPr="00301148">
        <w:t>;</w:t>
      </w:r>
    </w:p>
    <w:p w:rsidR="00533617" w:rsidRPr="00301148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301148">
        <w:rPr>
          <w:caps w:val="0"/>
        </w:rPr>
        <w:t>деятельностного</w:t>
      </w:r>
      <w:proofErr w:type="spellEnd"/>
      <w:r w:rsidRPr="00301148">
        <w:rPr>
          <w:caps w:val="0"/>
        </w:rPr>
        <w:t xml:space="preserve"> типа</w:t>
      </w:r>
      <w:r w:rsidRPr="00301148">
        <w:t>;</w:t>
      </w:r>
    </w:p>
    <w:p w:rsidR="00533617" w:rsidRDefault="00533617" w:rsidP="00533617">
      <w:pPr>
        <w:pStyle w:val="afc"/>
        <w:ind w:firstLine="709"/>
        <w:rPr>
          <w:caps w:val="0"/>
          <w:color w:val="auto"/>
        </w:rPr>
      </w:pPr>
      <w:r w:rsidRPr="00301148">
        <w:lastRenderedPageBreak/>
        <w:t>• </w:t>
      </w:r>
      <w:r w:rsidRPr="00C6295C">
        <w:rPr>
          <w:caps w:val="0"/>
          <w:color w:val="auto"/>
        </w:rPr>
        <w:t>выявление и развитие возможностей и способностей обучающихся</w:t>
      </w:r>
      <w:r>
        <w:rPr>
          <w:caps w:val="0"/>
          <w:color w:val="auto"/>
        </w:rPr>
        <w:t xml:space="preserve"> с ЗПР</w:t>
      </w:r>
      <w:r w:rsidRPr="00C6295C">
        <w:rPr>
          <w:caps w:val="0"/>
          <w:color w:val="auto"/>
        </w:rPr>
        <w:t xml:space="preserve">, через 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 использованием системы клубов, секций, студий и кружков (включая организационные формы на основе сетевого взаимодействия), проведении спортивных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творческих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соревнований;</w:t>
      </w:r>
    </w:p>
    <w:p w:rsidR="00533617" w:rsidRPr="00065BFD" w:rsidRDefault="00533617" w:rsidP="00533617">
      <w:pPr>
        <w:pStyle w:val="afc"/>
        <w:ind w:firstLine="709"/>
      </w:pPr>
      <w:r w:rsidRPr="00301148">
        <w:t>• </w:t>
      </w:r>
      <w:r w:rsidRPr="00301148">
        <w:rPr>
          <w:caps w:val="0"/>
        </w:rPr>
        <w:t>участие педагогических работников</w:t>
      </w:r>
      <w:r>
        <w:rPr>
          <w:caps w:val="0"/>
        </w:rPr>
        <w:t>,</w:t>
      </w:r>
      <w:r w:rsidRPr="00301148">
        <w:rPr>
          <w:caps w:val="0"/>
        </w:rPr>
        <w:t xml:space="preserve"> обучающихся, их родителей (законных представителей) и общественности в проектировании и развитии </w:t>
      </w:r>
      <w:proofErr w:type="spellStart"/>
      <w:r w:rsidRPr="00301148">
        <w:rPr>
          <w:caps w:val="0"/>
        </w:rPr>
        <w:t>внутришкольной</w:t>
      </w:r>
      <w:proofErr w:type="spellEnd"/>
      <w:r w:rsidRPr="00301148">
        <w:rPr>
          <w:caps w:val="0"/>
        </w:rPr>
        <w:t xml:space="preserve"> социальной среды</w:t>
      </w:r>
      <w:r>
        <w:t>.</w:t>
      </w:r>
    </w:p>
    <w:p w:rsidR="00112801" w:rsidRPr="009C3DA3" w:rsidRDefault="00112801" w:rsidP="004B14C1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533617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533617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="00533617"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33617"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DA66C2" w:rsidRPr="00ED010F" w:rsidRDefault="00DA66C2" w:rsidP="00DA66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>Адаптированная основная общеобразовательная программа начального общего образования обучающихся с ОВЗ (вариант 7.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</w:rPr>
        <w:t>2</w:t>
      </w: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ED010F">
        <w:rPr>
          <w:rFonts w:ascii="Times New Roman" w:hAnsi="Times New Roman" w:cs="Times New Roman"/>
          <w:color w:val="auto"/>
          <w:sz w:val="28"/>
          <w:szCs w:val="28"/>
        </w:rPr>
        <w:t>условиям ее реализации и результатам освоения</w:t>
      </w:r>
      <w:r w:rsidR="00DC28F9">
        <w:rPr>
          <w:rFonts w:ascii="Times New Roman" w:hAnsi="Times New Roman" w:cs="Times New Roman"/>
          <w:color w:val="auto"/>
          <w:sz w:val="28"/>
          <w:szCs w:val="28"/>
        </w:rPr>
        <w:t xml:space="preserve"> и примерной АООП НОО</w:t>
      </w:r>
      <w:r w:rsidRPr="00ED010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1C2EC5" w:rsidRPr="00B719F7" w:rsidRDefault="001C2EC5" w:rsidP="001C2EC5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olor w:val="auto"/>
          <w:sz w:val="28"/>
          <w:szCs w:val="28"/>
        </w:rPr>
        <w:t>Вариант 7</w:t>
      </w:r>
      <w:r w:rsidRPr="00B719F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.2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предполагает, что обучающийся с</w:t>
      </w:r>
      <w:r w:rsidRPr="00B719F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ЗПР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</w:t>
      </w:r>
      <w:r w:rsidRPr="00B719F7">
        <w:rPr>
          <w:color w:val="auto"/>
          <w:sz w:val="20"/>
          <w:szCs w:val="20"/>
        </w:rPr>
        <w:t xml:space="preserve">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к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структур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АООП НОО, услови</w:t>
      </w:r>
      <w:r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ее реализации и результат</w:t>
      </w:r>
      <w:r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освоения.</w:t>
      </w:r>
    </w:p>
    <w:p w:rsidR="00C22956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 xml:space="preserve">АООП НОО обучающихся с ЗПР предполагает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коррекционной направленности всего образовательного процесса при его особой организации</w:t>
      </w:r>
      <w:r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: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 пролонгированные сроки обучения, </w:t>
      </w:r>
      <w:r w:rsidRPr="000A4112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</w:t>
      </w:r>
      <w:r w:rsidRPr="000A4112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коррекционных занятий,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составля</w:t>
      </w:r>
      <w:r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5 лет (</w:t>
      </w:r>
      <w:r w:rsidRPr="002A2542">
        <w:rPr>
          <w:rFonts w:ascii="Times New Roman" w:hAnsi="Times New Roman" w:cs="Times New Roman"/>
          <w:kern w:val="2"/>
          <w:sz w:val="28"/>
          <w:szCs w:val="28"/>
        </w:rPr>
        <w:t>с обязательным введением первого дополнительного класса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). </w:t>
      </w:r>
    </w:p>
    <w:p w:rsidR="00C22956" w:rsidRPr="00F63254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Реализация АООП НОО (вариант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</w:t>
      </w:r>
      <w:r>
        <w:rPr>
          <w:rFonts w:ascii="Times New Roman" w:hAnsi="Times New Roman" w:cs="Times New Roman"/>
          <w:sz w:val="28"/>
          <w:szCs w:val="28"/>
        </w:rPr>
        <w:t>Стандартом</w:t>
      </w:r>
      <w:r w:rsidRPr="00F63254">
        <w:rPr>
          <w:rFonts w:ascii="Times New Roman" w:hAnsi="Times New Roman" w:cs="Times New Roman"/>
          <w:sz w:val="28"/>
          <w:szCs w:val="28"/>
        </w:rPr>
        <w:t xml:space="preserve">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АООП НОО обучающихся с ЗПР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9"/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должна обеспечить требуемые для данного варианта и категории обучающихся условия обучения и воспитания. 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Для обеспечения возможности освоения обучающимися с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ЗПР АООП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</w:t>
      </w:r>
      <w:r w:rsidRPr="00F63254">
        <w:rPr>
          <w:rStyle w:val="26"/>
          <w:rFonts w:ascii="Times New Roman" w:hAnsi="Times New Roman" w:cs="Times New Roman"/>
          <w:sz w:val="28"/>
          <w:szCs w:val="28"/>
        </w:rPr>
        <w:footnoteReference w:id="10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DB5815" w:rsidRPr="00F63254" w:rsidRDefault="00DB5815" w:rsidP="00DB5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варианта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всего школьного обучения сохраняется </w:t>
      </w:r>
      <w:r w:rsidRPr="00D14CF0">
        <w:rPr>
          <w:rFonts w:ascii="Times New Roman" w:hAnsi="Times New Roman" w:cs="Times New Roman"/>
          <w:i/>
          <w:sz w:val="28"/>
          <w:szCs w:val="28"/>
        </w:rPr>
        <w:t>возможность перехода обучающегося с одного варианта программы на другой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основанием для этого является заключение ПМПК). Перевод обучающегося с ЗПР с одного варианта </w:t>
      </w:r>
      <w:r w:rsidR="00DB5815"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другой осуществляется </w:t>
      </w:r>
      <w:r w:rsidR="001B1806">
        <w:rPr>
          <w:rFonts w:ascii="Times New Roman" w:hAnsi="Times New Roman" w:cs="Times New Roman"/>
          <w:sz w:val="28"/>
          <w:szCs w:val="28"/>
        </w:rPr>
        <w:t>школой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основании комплексной оценки личностных,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рекомендации ПМПК и с согласия родителей (законных представителей).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поскольку у данной категории обучающихся может </w:t>
      </w:r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быть специфическое расстройство </w:t>
      </w:r>
      <w:r w:rsidR="00513CA2" w:rsidRPr="00513CA2">
        <w:rPr>
          <w:rFonts w:ascii="Times New Roman" w:hAnsi="Times New Roman" w:cs="Times New Roman"/>
          <w:color w:val="auto"/>
          <w:sz w:val="28"/>
          <w:szCs w:val="28"/>
        </w:rPr>
        <w:t>чтения, письма, арифметических навыков</w:t>
      </w:r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513CA2">
        <w:rPr>
          <w:rFonts w:ascii="Times New Roman" w:hAnsi="Times New Roman" w:cs="Times New Roman"/>
          <w:color w:val="auto"/>
          <w:sz w:val="28"/>
          <w:szCs w:val="28"/>
        </w:rPr>
        <w:t>дислексия</w:t>
      </w:r>
      <w:proofErr w:type="spellEnd"/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13CA2">
        <w:rPr>
          <w:rFonts w:ascii="Times New Roman" w:hAnsi="Times New Roman" w:cs="Times New Roman"/>
          <w:color w:val="auto"/>
          <w:sz w:val="28"/>
          <w:szCs w:val="28"/>
        </w:rPr>
        <w:t>дисграфия</w:t>
      </w:r>
      <w:proofErr w:type="spellEnd"/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13CA2">
        <w:rPr>
          <w:rFonts w:ascii="Times New Roman" w:hAnsi="Times New Roman" w:cs="Times New Roman"/>
          <w:color w:val="auto"/>
          <w:sz w:val="28"/>
          <w:szCs w:val="28"/>
        </w:rPr>
        <w:t>дискалькулия</w:t>
      </w:r>
      <w:proofErr w:type="spellEnd"/>
      <w:r w:rsidRPr="00513CA2">
        <w:rPr>
          <w:rFonts w:ascii="Times New Roman" w:hAnsi="Times New Roman" w:cs="Times New Roman"/>
          <w:color w:val="auto"/>
          <w:sz w:val="28"/>
          <w:szCs w:val="28"/>
        </w:rPr>
        <w:t>), а так</w:t>
      </w:r>
      <w:r w:rsidRPr="00F63254">
        <w:rPr>
          <w:rFonts w:ascii="Times New Roman" w:hAnsi="Times New Roman" w:cs="Times New Roman"/>
          <w:sz w:val="28"/>
          <w:szCs w:val="28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При возникновении трудностей в освоении обучающимся с ЗПР содержания АООП НОО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его </w:t>
      </w:r>
      <w:r w:rsidRPr="00F63254">
        <w:rPr>
          <w:rFonts w:ascii="Times New Roman" w:hAnsi="Times New Roman" w:cs="Times New Roman"/>
          <w:iCs/>
          <w:sz w:val="28"/>
          <w:szCs w:val="28"/>
        </w:rPr>
        <w:t>психолого-педагогическое сопровождение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перевода на обучение </w:t>
      </w:r>
      <w:r w:rsidRPr="00F63254">
        <w:rPr>
          <w:rFonts w:ascii="Times New Roman" w:hAnsi="Times New Roman" w:cs="Times New Roman"/>
          <w:sz w:val="28"/>
          <w:szCs w:val="28"/>
        </w:rPr>
        <w:t>по индивидуальному учебному плану с учетом его особенностей и образовательных потребностей.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Общий подход к оценке знаний и </w:t>
      </w:r>
      <w:r w:rsidRPr="00513CA2">
        <w:rPr>
          <w:rFonts w:ascii="Times New Roman" w:hAnsi="Times New Roman" w:cs="Times New Roman"/>
          <w:bCs/>
          <w:color w:val="auto"/>
          <w:sz w:val="28"/>
          <w:szCs w:val="28"/>
        </w:rPr>
        <w:t>умений, составляющих</w:t>
      </w:r>
      <w:r w:rsidRPr="00513CA2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513CA2" w:rsidRPr="00513CA2">
        <w:rPr>
          <w:rFonts w:ascii="Times New Roman" w:hAnsi="Times New Roman" w:cs="Times New Roman"/>
          <w:bCs/>
          <w:color w:val="auto"/>
          <w:sz w:val="28"/>
          <w:szCs w:val="28"/>
        </w:rPr>
        <w:t>предметные результаты освоения</w:t>
      </w:r>
      <w:r w:rsidRPr="00513C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АООП НОО (вариант 7.2), </w:t>
      </w:r>
      <w:r w:rsidRPr="00F63254">
        <w:rPr>
          <w:rFonts w:ascii="Times New Roman" w:hAnsi="Times New Roman" w:cs="Times New Roman"/>
          <w:bCs/>
          <w:sz w:val="28"/>
          <w:szCs w:val="28"/>
        </w:rPr>
        <w:t>сохран</w:t>
      </w:r>
      <w:r w:rsidR="001B1806">
        <w:rPr>
          <w:rFonts w:ascii="Times New Roman" w:hAnsi="Times New Roman" w:cs="Times New Roman"/>
          <w:bCs/>
          <w:sz w:val="28"/>
          <w:szCs w:val="28"/>
        </w:rPr>
        <w:t>яется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в традиционном виде.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При этом, обучающийся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имеет право на прохождение текущей, промежуточной и государственной итоговой аттестации в иных формах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11"/>
      </w:r>
      <w:r w:rsidRPr="00F63254">
        <w:rPr>
          <w:rFonts w:ascii="Times New Roman" w:hAnsi="Times New Roman" w:cs="Times New Roman"/>
          <w:sz w:val="28"/>
          <w:szCs w:val="28"/>
        </w:rPr>
        <w:t xml:space="preserve">, что может потребовать внесения изменений в их процедуру в соответствии с особыми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</w:t>
      </w:r>
      <w:r w:rsidR="00513CA2">
        <w:rPr>
          <w:rFonts w:ascii="Times New Roman" w:hAnsi="Times New Roman" w:cs="Times New Roman"/>
          <w:sz w:val="28"/>
          <w:szCs w:val="28"/>
        </w:rPr>
        <w:t>АООП НОО обучающихся с ЗПР</w:t>
      </w:r>
      <w:r w:rsidRPr="00F63254">
        <w:rPr>
          <w:rFonts w:ascii="Times New Roman" w:hAnsi="Times New Roman" w:cs="Times New Roman"/>
          <w:sz w:val="28"/>
          <w:szCs w:val="28"/>
        </w:rPr>
        <w:t>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C22956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12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D43322" w:rsidRPr="00FB065A" w:rsidRDefault="00D43322" w:rsidP="007D689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Психолого-педагогическая характеристика обучающихся с ЗПР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A7457">
        <w:rPr>
          <w:rFonts w:ascii="Times New Roman" w:hAnsi="Times New Roman" w:cs="Times New Roman"/>
          <w:b/>
          <w:color w:val="auto"/>
          <w:sz w:val="28"/>
          <w:szCs w:val="28"/>
        </w:rPr>
        <w:t>Обучающиеся с ЗПР</w:t>
      </w:r>
      <w:r w:rsidRPr="00F632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F6325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footnoteReference w:id="13"/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561A" w:rsidRPr="00F63254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–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3F561A" w:rsidRPr="00F63254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3F561A" w:rsidRPr="00F63254" w:rsidRDefault="003F561A" w:rsidP="003F56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</w:t>
      </w:r>
      <w:r>
        <w:rPr>
          <w:rFonts w:ascii="Times New Roman" w:hAnsi="Times New Roman" w:cs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) могут быть представлены следующим образом.</w:t>
      </w:r>
    </w:p>
    <w:p w:rsidR="003F561A" w:rsidRPr="00471E15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r w:rsidR="00C05362" w:rsidRPr="00471E15">
        <w:rPr>
          <w:rFonts w:ascii="Times New Roman" w:hAnsi="Times New Roman" w:cs="Times New Roman"/>
          <w:sz w:val="28"/>
          <w:szCs w:val="28"/>
        </w:rPr>
        <w:t xml:space="preserve">Возможна </w:t>
      </w:r>
      <w:proofErr w:type="spellStart"/>
      <w:r w:rsidR="00C05362" w:rsidRPr="00471E15">
        <w:rPr>
          <w:rFonts w:ascii="Times New Roman" w:hAnsi="Times New Roman"/>
          <w:sz w:val="28"/>
          <w:szCs w:val="28"/>
        </w:rPr>
        <w:t>неадаптивно</w:t>
      </w:r>
      <w:r w:rsidR="00471E15" w:rsidRPr="00471E15">
        <w:rPr>
          <w:rFonts w:ascii="Times New Roman" w:hAnsi="Times New Roman"/>
          <w:sz w:val="28"/>
          <w:szCs w:val="28"/>
        </w:rPr>
        <w:t>сть</w:t>
      </w:r>
      <w:proofErr w:type="spellEnd"/>
      <w:r w:rsidR="00C05362" w:rsidRPr="00471E15">
        <w:rPr>
          <w:rFonts w:ascii="Times New Roman" w:hAnsi="Times New Roman"/>
          <w:sz w:val="28"/>
          <w:szCs w:val="28"/>
        </w:rPr>
        <w:t xml:space="preserve"> поведения, связанн</w:t>
      </w:r>
      <w:r w:rsidR="00471E15" w:rsidRPr="00471E15">
        <w:rPr>
          <w:rFonts w:ascii="Times New Roman" w:hAnsi="Times New Roman"/>
          <w:sz w:val="28"/>
          <w:szCs w:val="28"/>
        </w:rPr>
        <w:t>ая</w:t>
      </w:r>
      <w:r w:rsidR="00C05362" w:rsidRPr="00471E15">
        <w:rPr>
          <w:rFonts w:ascii="Times New Roman" w:hAnsi="Times New Roman"/>
          <w:sz w:val="28"/>
          <w:szCs w:val="28"/>
        </w:rPr>
        <w:t xml:space="preserve"> как с недостаточным пониманием социальных норм, так и с нарушением эмоциональной регуляции, </w:t>
      </w:r>
      <w:proofErr w:type="spellStart"/>
      <w:r w:rsidR="00C05362" w:rsidRPr="00471E15">
        <w:rPr>
          <w:rFonts w:ascii="Times New Roman" w:hAnsi="Times New Roman"/>
          <w:sz w:val="28"/>
          <w:szCs w:val="28"/>
        </w:rPr>
        <w:t>гиперактивностью</w:t>
      </w:r>
      <w:proofErr w:type="spellEnd"/>
      <w:r w:rsidR="00471E15" w:rsidRPr="00471E15">
        <w:rPr>
          <w:rFonts w:ascii="Times New Roman" w:hAnsi="Times New Roman"/>
          <w:sz w:val="28"/>
          <w:szCs w:val="28"/>
        </w:rPr>
        <w:t>.</w:t>
      </w:r>
    </w:p>
    <w:p w:rsidR="00486D71" w:rsidRPr="00FB065A" w:rsidRDefault="00486D71" w:rsidP="001537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Особые образовательные потребности обучающихся с ЗПР</w:t>
      </w:r>
    </w:p>
    <w:p w:rsidR="00472D5C" w:rsidRPr="00F63254" w:rsidRDefault="00472D5C" w:rsidP="00472D5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472D5C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обучающихся позволяют выделить образовательные потребности, как общие для всех обучающихся с ОВЗ</w:t>
      </w:r>
      <w:r w:rsidRPr="00F63254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14"/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так и специфические. </w:t>
      </w:r>
    </w:p>
    <w:p w:rsidR="00472D5C" w:rsidRPr="00F63254" w:rsidRDefault="00472D5C" w:rsidP="00EA39BA">
      <w:pPr>
        <w:pStyle w:val="09PodZAG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 w:rsidRPr="00F63254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К общим потребностям относятся: 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обязательность непрерывности коррекционно-развивающего процесса, реализуемого, как через содержание </w:t>
      </w:r>
      <w:r w:rsidR="00167F92">
        <w:rPr>
          <w:sz w:val="28"/>
          <w:szCs w:val="28"/>
        </w:rPr>
        <w:t>предметных</w:t>
      </w:r>
      <w:r w:rsidRPr="00F63254">
        <w:rPr>
          <w:sz w:val="28"/>
          <w:szCs w:val="28"/>
        </w:rPr>
        <w:t xml:space="preserve"> областей, так и в процессе индивидуальной работы;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 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  <w:shd w:val="clear" w:color="auto" w:fill="FFFFFF"/>
        </w:rPr>
        <w:t xml:space="preserve">Для обучающихся с ЗПР, осваивающих АООП НОО (вариант </w:t>
      </w:r>
      <w:r>
        <w:rPr>
          <w:sz w:val="28"/>
          <w:szCs w:val="28"/>
          <w:shd w:val="clear" w:color="auto" w:fill="FFFFFF"/>
        </w:rPr>
        <w:t>7.2</w:t>
      </w:r>
      <w:r w:rsidRPr="00F63254">
        <w:rPr>
          <w:sz w:val="28"/>
          <w:szCs w:val="28"/>
          <w:shd w:val="clear" w:color="auto" w:fill="FFFFFF"/>
        </w:rPr>
        <w:t>), характерны следующие специфические образовательные потребности: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F63254">
        <w:rPr>
          <w:sz w:val="28"/>
          <w:szCs w:val="28"/>
        </w:rPr>
        <w:t>нейродинамики</w:t>
      </w:r>
      <w:proofErr w:type="spellEnd"/>
      <w:r w:rsidRPr="00F63254">
        <w:rPr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увеличение сроков освоения АООП НОО до 5 лет;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lastRenderedPageBreak/>
        <w:sym w:font="Symbol" w:char="F0B7"/>
      </w:r>
      <w:r w:rsidRPr="00F63254">
        <w:rPr>
          <w:rStyle w:val="s1"/>
          <w:sz w:val="28"/>
          <w:szCs w:val="28"/>
        </w:rPr>
        <w:t> </w:t>
      </w:r>
      <w:r w:rsidR="00387241" w:rsidRPr="00570722">
        <w:rPr>
          <w:sz w:val="28"/>
          <w:szCs w:val="28"/>
        </w:rPr>
        <w:t xml:space="preserve">гибкое варьирование </w:t>
      </w:r>
      <w:r w:rsidR="00387241">
        <w:rPr>
          <w:sz w:val="28"/>
          <w:szCs w:val="28"/>
        </w:rPr>
        <w:t>организации процесса</w:t>
      </w:r>
      <w:r w:rsidR="00387241" w:rsidRPr="00570722">
        <w:rPr>
          <w:sz w:val="28"/>
          <w:szCs w:val="28"/>
        </w:rPr>
        <w:t xml:space="preserve"> обучения путем расширения/сокращения соде</w:t>
      </w:r>
      <w:r w:rsidR="00387241">
        <w:rPr>
          <w:sz w:val="28"/>
          <w:szCs w:val="28"/>
        </w:rPr>
        <w:t>ржания отдельных предметных</w:t>
      </w:r>
      <w:r w:rsidR="00387241" w:rsidRPr="00570722">
        <w:rPr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</w:t>
      </w:r>
      <w:r w:rsidRPr="00F63254">
        <w:rPr>
          <w:sz w:val="28"/>
          <w:szCs w:val="28"/>
        </w:rPr>
        <w:t>;</w:t>
      </w:r>
    </w:p>
    <w:p w:rsidR="00387241" w:rsidRPr="00F63254" w:rsidRDefault="00387241" w:rsidP="0038724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387241" w:rsidRPr="00F63254" w:rsidRDefault="00387241" w:rsidP="0038724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472D5C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наглядно-действенный характер содержания образования;</w:t>
      </w:r>
    </w:p>
    <w:p w:rsidR="00245C27" w:rsidRPr="00F63254" w:rsidRDefault="00245C27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404A65">
        <w:rPr>
          <w:sz w:val="28"/>
          <w:szCs w:val="28"/>
        </w:rPr>
        <w:t xml:space="preserve">развитие познавательной деятельности </w:t>
      </w:r>
      <w:r>
        <w:rPr>
          <w:sz w:val="28"/>
          <w:szCs w:val="28"/>
        </w:rPr>
        <w:t>обучающихся с ЗПР</w:t>
      </w:r>
      <w:r w:rsidRPr="00404A65">
        <w:rPr>
          <w:sz w:val="28"/>
          <w:szCs w:val="28"/>
        </w:rPr>
        <w:t xml:space="preserve"> как основы компенсации, кор</w:t>
      </w:r>
      <w:r>
        <w:rPr>
          <w:sz w:val="28"/>
          <w:szCs w:val="28"/>
        </w:rPr>
        <w:t>рекции и профилактики нарушений;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</w:t>
      </w:r>
      <w:r w:rsidRPr="00F63254">
        <w:rPr>
          <w:sz w:val="28"/>
          <w:szCs w:val="28"/>
        </w:rPr>
        <w:lastRenderedPageBreak/>
        <w:t xml:space="preserve">поведения, а также специальная </w:t>
      </w:r>
      <w:proofErr w:type="spellStart"/>
      <w:r w:rsidRPr="00F63254">
        <w:rPr>
          <w:sz w:val="28"/>
          <w:szCs w:val="28"/>
        </w:rPr>
        <w:t>психокоррекционная</w:t>
      </w:r>
      <w:proofErr w:type="spellEnd"/>
      <w:r w:rsidRPr="00F63254">
        <w:rPr>
          <w:sz w:val="28"/>
          <w:szCs w:val="28"/>
        </w:rPr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F63254">
        <w:rPr>
          <w:sz w:val="28"/>
          <w:szCs w:val="28"/>
        </w:rPr>
        <w:t>саморегуляции</w:t>
      </w:r>
      <w:proofErr w:type="spellEnd"/>
      <w:r w:rsidRPr="00F63254">
        <w:rPr>
          <w:sz w:val="28"/>
          <w:szCs w:val="28"/>
        </w:rPr>
        <w:t xml:space="preserve"> познавательной деятельности и поведения;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специальная </w:t>
      </w:r>
      <w:proofErr w:type="spellStart"/>
      <w:r w:rsidRPr="00F63254">
        <w:rPr>
          <w:sz w:val="28"/>
          <w:szCs w:val="28"/>
        </w:rPr>
        <w:t>психокоррекционная</w:t>
      </w:r>
      <w:proofErr w:type="spellEnd"/>
      <w:r w:rsidRPr="00F63254">
        <w:rPr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472D5C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rStyle w:val="s1"/>
          <w:sz w:val="28"/>
          <w:szCs w:val="28"/>
        </w:rPr>
      </w:pPr>
      <w:r w:rsidRPr="00C6295C">
        <w:rPr>
          <w:sz w:val="28"/>
          <w:szCs w:val="28"/>
        </w:rPr>
        <w:t xml:space="preserve">Только удовлетворяя особые образовательные потребности </w:t>
      </w:r>
      <w:r>
        <w:rPr>
          <w:sz w:val="28"/>
          <w:szCs w:val="28"/>
        </w:rPr>
        <w:t>обучающегося с ЗПР</w:t>
      </w:r>
      <w:r w:rsidRPr="00C6295C">
        <w:rPr>
          <w:sz w:val="28"/>
          <w:szCs w:val="28"/>
        </w:rPr>
        <w:t>, можно открыть ему путь к получению качественного образования.</w:t>
      </w:r>
    </w:p>
    <w:p w:rsidR="00916A65" w:rsidRPr="00F63254" w:rsidRDefault="003404F2" w:rsidP="00E37F4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_Toc415833126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179E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916A65" w:rsidRPr="00F63254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916A65" w:rsidRPr="00F63254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обучающимися </w:t>
      </w:r>
      <w:r w:rsidR="00551783" w:rsidRPr="00F6325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4068A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 адаптированной основной общеобразовательной программы начального общего образования</w:t>
      </w:r>
      <w:bookmarkEnd w:id="17"/>
    </w:p>
    <w:p w:rsidR="00CB20A1" w:rsidRPr="005A3BE3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E3">
        <w:rPr>
          <w:rStyle w:val="afd"/>
          <w:rFonts w:ascii="Times New Roman" w:hAnsi="Times New Roman" w:cs="Times New Roman"/>
          <w:caps w:val="0"/>
        </w:rPr>
        <w:t xml:space="preserve">Планируемые результаты освоения АООП НОО </w:t>
      </w:r>
      <w:r>
        <w:rPr>
          <w:rStyle w:val="afd"/>
          <w:rFonts w:ascii="Times New Roman" w:hAnsi="Times New Roman" w:cs="Times New Roman"/>
          <w:caps w:val="0"/>
        </w:rPr>
        <w:t xml:space="preserve">обучающихся с ЗПР </w:t>
      </w:r>
      <w:r w:rsidRPr="005A3BE3">
        <w:rPr>
          <w:rStyle w:val="afd"/>
          <w:rFonts w:ascii="Times New Roman" w:hAnsi="Times New Roman" w:cs="Times New Roman"/>
          <w:caps w:val="0"/>
        </w:rPr>
        <w:t xml:space="preserve">(далее — планируемые результаты) являются одним из важнейших механизмов реализации требований </w:t>
      </w:r>
      <w:r>
        <w:rPr>
          <w:rStyle w:val="afd"/>
          <w:rFonts w:ascii="Times New Roman" w:hAnsi="Times New Roman" w:cs="Times New Roman"/>
          <w:caps w:val="0"/>
        </w:rPr>
        <w:t>ФГОС НОО обучающихся с ОВЗ</w:t>
      </w:r>
      <w:r w:rsidRPr="005A3BE3">
        <w:rPr>
          <w:rStyle w:val="afd"/>
          <w:rFonts w:ascii="Times New Roman" w:hAnsi="Times New Roman" w:cs="Times New Roman"/>
          <w:caps w:val="0"/>
        </w:rPr>
        <w:t xml:space="preserve"> к результатам обучающихся, освоивших АООП НОО. Они представляют собой</w:t>
      </w:r>
      <w:r w:rsidRPr="005A3BE3">
        <w:rPr>
          <w:rFonts w:ascii="Times New Roman" w:hAnsi="Times New Roman" w:cs="Times New Roman"/>
          <w:sz w:val="28"/>
          <w:szCs w:val="28"/>
        </w:rPr>
        <w:t xml:space="preserve"> </w:t>
      </w:r>
      <w:r w:rsidRPr="00122C4F">
        <w:rPr>
          <w:rFonts w:ascii="Times New Roman" w:hAnsi="Times New Roman" w:cs="Times New Roman"/>
          <w:i/>
          <w:sz w:val="28"/>
          <w:szCs w:val="28"/>
        </w:rPr>
        <w:t>систему</w:t>
      </w:r>
      <w:r w:rsidRPr="00122C4F">
        <w:rPr>
          <w:rStyle w:val="CenturySchoolbook"/>
          <w:rFonts w:ascii="Times New Roman" w:hAnsi="Times New Roman" w:cs="Times New Roman"/>
          <w:sz w:val="28"/>
          <w:szCs w:val="28"/>
        </w:rPr>
        <w:t xml:space="preserve"> обобщённых личностно ориентированных целей образования,</w:t>
      </w:r>
      <w:r w:rsidRPr="005A3BE3">
        <w:rPr>
          <w:rFonts w:ascii="Times New Roman" w:hAnsi="Times New Roman" w:cs="Times New Roman"/>
          <w:sz w:val="28"/>
          <w:szCs w:val="28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B20A1" w:rsidRPr="00F6325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sz w:val="28"/>
          <w:szCs w:val="28"/>
        </w:rPr>
        <w:t>7.2)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обеспечивает достижение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с ЗПР трех видов результатов: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 xml:space="preserve">личностных, </w:t>
      </w:r>
      <w:proofErr w:type="spellStart"/>
      <w:r w:rsidRPr="002F3C85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и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85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Личностные результаты</w:t>
      </w:r>
      <w:r w:rsidRPr="006A751D">
        <w:rPr>
          <w:rFonts w:ascii="Times New Roman" w:hAnsi="Times New Roman" w:cs="Times New Roman"/>
          <w:sz w:val="28"/>
          <w:szCs w:val="28"/>
        </w:rPr>
        <w:t xml:space="preserve"> освоения АООП НОО обучающимися с ЗПР включают индивидуально-личностные качества и социальные </w:t>
      </w:r>
      <w:r w:rsidRPr="00CB20A1">
        <w:rPr>
          <w:rFonts w:ascii="Times New Roman" w:hAnsi="Times New Roman" w:cs="Times New Roman"/>
          <w:color w:val="auto"/>
          <w:sz w:val="28"/>
          <w:szCs w:val="28"/>
        </w:rPr>
        <w:t>(жизненные)</w:t>
      </w:r>
      <w:r w:rsidRPr="006A751D">
        <w:rPr>
          <w:rFonts w:ascii="Times New Roman" w:hAnsi="Times New Roman" w:cs="Times New Roman"/>
          <w:sz w:val="28"/>
          <w:szCs w:val="28"/>
        </w:rPr>
        <w:t xml:space="preserve"> компетенции, 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 xml:space="preserve">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</w:t>
      </w:r>
      <w:proofErr w:type="spellStart"/>
      <w:r w:rsidRPr="006A751D">
        <w:rPr>
          <w:rFonts w:ascii="Times New Roman" w:hAnsi="Times New Roman" w:cs="Times New Roman"/>
          <w:color w:val="auto"/>
          <w:sz w:val="28"/>
          <w:szCs w:val="28"/>
        </w:rPr>
        <w:t>социо</w:t>
      </w:r>
      <w:proofErr w:type="spellEnd"/>
      <w:r w:rsidRPr="006A751D">
        <w:rPr>
          <w:rFonts w:ascii="Times New Roman" w:hAnsi="Times New Roman" w:cs="Times New Roman"/>
          <w:color w:val="auto"/>
          <w:sz w:val="28"/>
          <w:szCs w:val="28"/>
        </w:rPr>
        <w:t>-культурным опытом.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6A751D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</w:t>
      </w:r>
      <w:proofErr w:type="gramStart"/>
      <w:r w:rsidRPr="006A751D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6A751D">
        <w:rPr>
          <w:rFonts w:ascii="Times New Roman" w:hAnsi="Times New Roman" w:cs="Times New Roman"/>
          <w:sz w:val="28"/>
          <w:szCs w:val="28"/>
        </w:rPr>
        <w:t xml:space="preserve"> обучающихся с ЗПР </w:t>
      </w:r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личностные результаты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 отража</w:t>
      </w:r>
      <w:r w:rsidR="001B180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bCs/>
          <w:sz w:val="28"/>
          <w:szCs w:val="28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9) развитие навыков сотрудничества со взрослыми и сверстниками в разных социальных ситуациях;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lastRenderedPageBreak/>
        <w:t>11) развитие адекватных представлений о собственных возможностях, о насущно необходимом жизнеобеспечении;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12) овладение социально-бытовыми умениями, используемыми в повседневной жизни;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13) владение навыками коммуникации и принятыми ритуалами социального взаимодействия, </w:t>
      </w:r>
      <w:r w:rsidRPr="006A751D">
        <w:rPr>
          <w:rFonts w:ascii="Times New Roman" w:hAnsi="Times New Roman" w:cs="Times New Roman"/>
          <w:iCs/>
          <w:sz w:val="28"/>
          <w:szCs w:val="28"/>
        </w:rPr>
        <w:t>в том числе с использованием информационных технологий;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 w:cs="Times New Roman"/>
          <w:iCs/>
          <w:sz w:val="28"/>
          <w:szCs w:val="28"/>
        </w:rPr>
        <w:t>14) </w:t>
      </w:r>
      <w:r w:rsidRPr="006A751D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C85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2F3C8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освоения АООП НОО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включаю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74">
        <w:rPr>
          <w:rFonts w:ascii="Times New Roman" w:eastAsia="Times New Roman" w:hAnsi="Times New Roman" w:cs="Times New Roman"/>
          <w:bCs/>
          <w:sz w:val="28"/>
          <w:szCs w:val="28"/>
        </w:rPr>
        <w:t>С учетом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0774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</w:t>
      </w:r>
      <w:proofErr w:type="gramStart"/>
      <w:r w:rsidRPr="00510774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510774">
        <w:rPr>
          <w:rFonts w:ascii="Times New Roman" w:hAnsi="Times New Roman" w:cs="Times New Roman"/>
          <w:sz w:val="28"/>
          <w:szCs w:val="28"/>
        </w:rPr>
        <w:t xml:space="preserve"> обучающихся с ЗПР </w:t>
      </w:r>
      <w:proofErr w:type="spellStart"/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результаты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 отража</w:t>
      </w:r>
      <w:r w:rsidR="001B180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5) </w:t>
      </w:r>
      <w:r w:rsidRPr="00510774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</w:t>
      </w:r>
      <w:r w:rsidRPr="00510774">
        <w:rPr>
          <w:rFonts w:ascii="Times New Roman" w:hAnsi="Times New Roman" w:cs="Times New Roman"/>
          <w:bCs/>
          <w:sz w:val="28"/>
          <w:szCs w:val="28"/>
        </w:rPr>
        <w:t xml:space="preserve">доступных по содержанию и объему художественных текстов и научно-популярных статей в соответствии с </w:t>
      </w:r>
      <w:r w:rsidRPr="00510774">
        <w:rPr>
          <w:rFonts w:ascii="Times New Roman" w:hAnsi="Times New Roman" w:cs="Times New Roman"/>
          <w:bCs/>
          <w:sz w:val="28"/>
          <w:szCs w:val="28"/>
        </w:rPr>
        <w:lastRenderedPageBreak/>
        <w:t>целями и задачами;</w:t>
      </w:r>
      <w:r w:rsidRPr="00510774">
        <w:rPr>
          <w:rFonts w:ascii="Times New Roman" w:hAnsi="Times New Roman" w:cs="Times New Roman"/>
          <w:sz w:val="28"/>
          <w:szCs w:val="28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6) </w:t>
      </w:r>
      <w:r w:rsidRPr="00510774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</w:t>
      </w:r>
      <w:r w:rsidRPr="00510774">
        <w:rPr>
          <w:rFonts w:ascii="Times New Roman" w:hAnsi="Times New Roman" w:cs="Times New Roman"/>
          <w:bCs/>
          <w:sz w:val="28"/>
          <w:szCs w:val="28"/>
        </w:rPr>
        <w:t>по родовидовым признакам</w:t>
      </w:r>
      <w:r w:rsidRPr="00510774">
        <w:rPr>
          <w:rFonts w:ascii="Times New Roman" w:hAnsi="Times New Roman" w:cs="Times New Roman"/>
          <w:sz w:val="28"/>
          <w:szCs w:val="28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510774">
        <w:rPr>
          <w:rFonts w:ascii="Times New Roman" w:hAnsi="Times New Roman" w:cs="Times New Roman"/>
          <w:bCs/>
          <w:sz w:val="28"/>
          <w:szCs w:val="28"/>
        </w:rPr>
        <w:t>на уровне, соответствующем индивидуальным возможностям</w:t>
      </w:r>
      <w:r w:rsidRPr="00510774">
        <w:rPr>
          <w:rFonts w:ascii="Times New Roman" w:hAnsi="Times New Roman" w:cs="Times New Roman"/>
          <w:sz w:val="28"/>
          <w:szCs w:val="28"/>
        </w:rPr>
        <w:t>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9) готовность конструктивно разрешать конфликты посредством учета интересов сторон и сотрудничества;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 xml:space="preserve">11) овладение некоторыми базовыми предметными и </w:t>
      </w:r>
      <w:proofErr w:type="spellStart"/>
      <w:r w:rsidRPr="00510774">
        <w:rPr>
          <w:rFonts w:ascii="Times New Roman" w:hAnsi="Times New Roman" w:cs="Times New Roman"/>
          <w:bCs/>
          <w:sz w:val="28"/>
          <w:szCs w:val="28"/>
        </w:rPr>
        <w:t>межпредметными</w:t>
      </w:r>
      <w:proofErr w:type="spellEnd"/>
      <w:r w:rsidRPr="00510774">
        <w:rPr>
          <w:rFonts w:ascii="Times New Roman" w:hAnsi="Times New Roman" w:cs="Times New Roman"/>
          <w:bCs/>
          <w:sz w:val="28"/>
          <w:szCs w:val="28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2F3C85"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  <w:t>Предметные результаты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освоения АООП НОО с учетом специфики содержания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предметных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областей включаю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т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4B5FE0" w:rsidRPr="00455C3B">
        <w:rPr>
          <w:rFonts w:ascii="Times New Roman" w:hAnsi="Times New Roman" w:cs="Times New Roman"/>
          <w:color w:val="auto"/>
          <w:sz w:val="28"/>
          <w:szCs w:val="28"/>
        </w:rPr>
        <w:t>освоенные обучающимися знания и умения, специфичные для каждой предметной области, готовность их применения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CB20A1" w:rsidRPr="000D15CF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0D15CF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0D15CF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</w:t>
      </w:r>
      <w:proofErr w:type="gramStart"/>
      <w:r w:rsidRPr="000D15CF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0D15CF">
        <w:rPr>
          <w:rFonts w:ascii="Times New Roman" w:hAnsi="Times New Roman" w:cs="Times New Roman"/>
          <w:sz w:val="28"/>
          <w:szCs w:val="28"/>
        </w:rPr>
        <w:t xml:space="preserve"> обучающихся с ЗПР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0D15CF">
        <w:rPr>
          <w:rFonts w:ascii="Times New Roman" w:hAnsi="Times New Roman" w:cs="Times New Roman"/>
          <w:sz w:val="28"/>
          <w:szCs w:val="28"/>
        </w:rPr>
        <w:t xml:space="preserve"> отража</w:t>
      </w:r>
      <w:r w:rsidR="001B1806">
        <w:rPr>
          <w:rFonts w:ascii="Times New Roman" w:hAnsi="Times New Roman" w:cs="Times New Roman"/>
          <w:sz w:val="28"/>
          <w:szCs w:val="28"/>
        </w:rPr>
        <w:t>ю</w:t>
      </w:r>
      <w:r w:rsidR="00001401">
        <w:rPr>
          <w:rFonts w:ascii="Times New Roman" w:hAnsi="Times New Roman" w:cs="Times New Roman"/>
          <w:sz w:val="28"/>
          <w:szCs w:val="28"/>
        </w:rPr>
        <w:t>т</w:t>
      </w:r>
      <w:r w:rsidRPr="000D15CF">
        <w:rPr>
          <w:rFonts w:ascii="Times New Roman" w:hAnsi="Times New Roman" w:cs="Times New Roman"/>
          <w:sz w:val="28"/>
          <w:szCs w:val="28"/>
        </w:rPr>
        <w:t>:</w:t>
      </w:r>
    </w:p>
    <w:p w:rsidR="00CB20A1" w:rsidRPr="000D15CF" w:rsidRDefault="00CB20A1" w:rsidP="00CB20A1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Филология</w:t>
      </w:r>
    </w:p>
    <w:p w:rsidR="00CB20A1" w:rsidRPr="000D15CF" w:rsidRDefault="00CB20A1" w:rsidP="00CB20A1">
      <w:pPr>
        <w:autoSpaceDE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Русский язык. Родной язык:</w:t>
      </w:r>
    </w:p>
    <w:p w:rsidR="00CB20A1" w:rsidRPr="000D15CF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формирование интереса к изучению родного (русского) языка;</w:t>
      </w:r>
    </w:p>
    <w:p w:rsidR="00CB20A1" w:rsidRPr="000D15CF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овладение первоначальными представлениями о правилах речевого этикета; 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овладение основами грамотного письма;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CB20A1" w:rsidRPr="000D15CF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CB20A1" w:rsidRPr="000D15CF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Литературное чтение. Литературное чтение на родном языке: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понимание роли чтения, использование разных видов чтения;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</w:t>
      </w:r>
      <w:r w:rsidRPr="000D15CF">
        <w:rPr>
          <w:bCs/>
          <w:caps w:val="0"/>
          <w:color w:val="000000"/>
          <w:sz w:val="28"/>
          <w:szCs w:val="28"/>
        </w:rPr>
        <w:lastRenderedPageBreak/>
        <w:t xml:space="preserve">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формирование потребности в систематическом чтении;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выбор с помощью взрослого интересующей литературы. </w:t>
      </w:r>
    </w:p>
    <w:p w:rsidR="00CB20A1" w:rsidRPr="00F63254" w:rsidRDefault="00CB20A1" w:rsidP="00CB20A1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  <w:t>Иностранный язык:</w:t>
      </w:r>
    </w:p>
    <w:p w:rsidR="00CB20A1" w:rsidRPr="00F63254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CB20A1" w:rsidRPr="00F63254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CB20A1" w:rsidRPr="00F63254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CB20A1" w:rsidRPr="00F63254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</w:p>
    <w:p w:rsidR="00CB20A1" w:rsidRPr="00F63254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sz w:val="28"/>
          <w:szCs w:val="28"/>
        </w:rPr>
        <w:t>Математика:</w:t>
      </w:r>
    </w:p>
    <w:p w:rsidR="00CB20A1" w:rsidRPr="000B2DEF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B20A1" w:rsidRPr="000B2DEF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B20A1" w:rsidRPr="000B2DEF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CB20A1" w:rsidRPr="000B2DEF" w:rsidRDefault="00CB20A1" w:rsidP="00CB20A1">
      <w:pPr>
        <w:spacing w:after="0" w:line="360" w:lineRule="auto"/>
        <w:ind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0B2DEF">
        <w:rPr>
          <w:rFonts w:ascii="Times New Roman" w:hAnsi="Times New Roman" w:cs="Times New Roman"/>
          <w:b/>
          <w:sz w:val="28"/>
          <w:szCs w:val="28"/>
        </w:rPr>
        <w:t>Обществознание и естествознание (Окружающий мир)</w:t>
      </w:r>
    </w:p>
    <w:p w:rsidR="00CB20A1" w:rsidRPr="000B2DEF" w:rsidRDefault="00CB20A1" w:rsidP="00CB20A1">
      <w:pPr>
        <w:spacing w:after="0" w:line="360" w:lineRule="auto"/>
        <w:ind w:right="113" w:firstLine="709"/>
        <w:rPr>
          <w:rFonts w:ascii="Times New Roman" w:hAnsi="Times New Roman" w:cs="Times New Roman"/>
          <w:i/>
          <w:sz w:val="28"/>
          <w:szCs w:val="28"/>
        </w:rPr>
      </w:pPr>
      <w:r w:rsidRPr="000B2DEF">
        <w:rPr>
          <w:rFonts w:ascii="Times New Roman" w:hAnsi="Times New Roman" w:cs="Times New Roman"/>
          <w:b/>
          <w:i/>
          <w:sz w:val="28"/>
          <w:szCs w:val="28"/>
        </w:rPr>
        <w:t>Окружающий мир: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B2DEF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0B2DEF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0B2D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расширение, углубление и систематизация знаний о предметах и явлениях окружающего мира, </w:t>
      </w:r>
      <w:r w:rsidRPr="000B2DEF">
        <w:rPr>
          <w:rFonts w:ascii="Times New Roman" w:hAnsi="Times New Roman" w:cs="Times New Roman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B2DEF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B2DEF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EF">
        <w:rPr>
          <w:rFonts w:ascii="Times New Roman" w:hAnsi="Times New Roman" w:cs="Times New Roman"/>
          <w:bCs/>
          <w:color w:val="000000"/>
          <w:sz w:val="28"/>
          <w:szCs w:val="28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EF">
        <w:rPr>
          <w:rFonts w:ascii="Times New Roman" w:hAnsi="Times New Roman" w:cs="Times New Roman"/>
          <w:sz w:val="28"/>
          <w:szCs w:val="28"/>
        </w:rPr>
        <w:t xml:space="preserve">развитие навыков устанавливать и выявлять причинно-следственные связи в окружающем </w:t>
      </w:r>
      <w:proofErr w:type="spellStart"/>
      <w:r w:rsidRPr="000B2DEF">
        <w:rPr>
          <w:rFonts w:ascii="Times New Roman" w:hAnsi="Times New Roman" w:cs="Times New Roman"/>
          <w:sz w:val="28"/>
          <w:szCs w:val="28"/>
        </w:rPr>
        <w:t>мире,умение</w:t>
      </w:r>
      <w:proofErr w:type="spellEnd"/>
      <w:r w:rsidRPr="000B2DEF">
        <w:rPr>
          <w:rFonts w:ascii="Times New Roman" w:hAnsi="Times New Roman" w:cs="Times New Roman"/>
          <w:sz w:val="28"/>
          <w:szCs w:val="28"/>
        </w:rPr>
        <w:t xml:space="preserve"> прогнозировать простые последствия собственных действий и действий, совершаемых другими людьми;</w:t>
      </w:r>
    </w:p>
    <w:p w:rsidR="00CB20A1" w:rsidRPr="000B2DEF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B2DEF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</w:p>
    <w:p w:rsidR="00CB20A1" w:rsidRPr="000B2DEF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0B2DEF">
        <w:rPr>
          <w:rFonts w:ascii="Times New Roman" w:hAnsi="Times New Roman" w:cs="Times New Roman"/>
          <w:b/>
          <w:i/>
          <w:sz w:val="28"/>
          <w:szCs w:val="28"/>
        </w:rPr>
        <w:t>Основы религиозных культур и светской этики:</w:t>
      </w:r>
    </w:p>
    <w:p w:rsidR="00CB20A1" w:rsidRPr="000B2DEF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0B2DEF">
        <w:rPr>
          <w:rFonts w:ascii="Times New Roman" w:hAnsi="Times New Roman" w:cs="Times New Roman"/>
          <w:sz w:val="28"/>
          <w:szCs w:val="28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B20A1" w:rsidRPr="006E0C49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CB20A1" w:rsidRPr="006E0C49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B20A1" w:rsidRPr="006E0C49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осознание ценности человеческой жизни.</w:t>
      </w:r>
    </w:p>
    <w:p w:rsidR="00CB20A1" w:rsidRPr="006E0C49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kern w:val="28"/>
          <w:sz w:val="28"/>
          <w:szCs w:val="28"/>
        </w:rPr>
        <w:t>Искусство</w:t>
      </w:r>
    </w:p>
    <w:p w:rsidR="00CB20A1" w:rsidRPr="006E0C49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i/>
          <w:kern w:val="28"/>
          <w:sz w:val="28"/>
          <w:szCs w:val="28"/>
        </w:rPr>
        <w:t>Изобразительное искусство: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proofErr w:type="spellStart"/>
      <w:r w:rsidRPr="006E0C49">
        <w:rPr>
          <w:rFonts w:ascii="Times New Roman" w:hAnsi="Times New Roman" w:cs="Times New Roman"/>
          <w:kern w:val="28"/>
          <w:sz w:val="28"/>
          <w:szCs w:val="28"/>
        </w:rPr>
        <w:t>сформированность</w:t>
      </w:r>
      <w:proofErr w:type="spellEnd"/>
      <w:r w:rsidRPr="006E0C49">
        <w:rPr>
          <w:rFonts w:ascii="Times New Roman" w:hAnsi="Times New Roman" w:cs="Times New Roman"/>
          <w:kern w:val="28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развитие эстетических чувств, умения видеть и понимать красивое, дифференцировать красивое от «некрасивого», высказывать оценочные суждения о </w:t>
      </w: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lastRenderedPageBreak/>
        <w:t>произведениях искусства; воспитание активного эмоционально-эстетического отношения к произведениям искусства;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(изобразительного, декоративно-прикладного и народного искусства, скульптуры, дизайна и др.);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овладение практическими умениями самовыражения средствами изобразительного искусства</w:t>
      </w:r>
      <w:r w:rsidRPr="006E0C4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B20A1" w:rsidRPr="006E0C49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i/>
          <w:kern w:val="28"/>
          <w:sz w:val="28"/>
          <w:szCs w:val="28"/>
        </w:rPr>
        <w:t>Музыка:</w:t>
      </w:r>
    </w:p>
    <w:p w:rsidR="00CB20A1" w:rsidRPr="006E0C49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CB20A1" w:rsidRPr="006E0C49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CB20A1" w:rsidRPr="001A41B7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CB20A1" w:rsidRPr="001A41B7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эстетических чувств в процессе слушания музыкальных произведений различных жанров;</w:t>
      </w:r>
    </w:p>
    <w:p w:rsidR="00CB20A1" w:rsidRPr="001A41B7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kern w:val="28"/>
          <w:sz w:val="28"/>
          <w:szCs w:val="28"/>
        </w:rPr>
        <w:t>Технология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i/>
          <w:kern w:val="28"/>
          <w:sz w:val="28"/>
          <w:szCs w:val="28"/>
        </w:rPr>
        <w:t>Технология (труд):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 усвоение правил техники безопасности;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lastRenderedPageBreak/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использование приобретенных знаний и умений </w:t>
      </w: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для решения практических задач.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kern w:val="28"/>
          <w:sz w:val="28"/>
          <w:szCs w:val="28"/>
        </w:rPr>
        <w:t>Физическая культура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i/>
          <w:kern w:val="28"/>
          <w:sz w:val="28"/>
          <w:szCs w:val="28"/>
        </w:rPr>
        <w:t>Физическая культура</w:t>
      </w:r>
    </w:p>
    <w:p w:rsidR="00CB20A1" w:rsidRPr="001A41B7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CB20A1" w:rsidRPr="001A41B7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овладение умениями организовывать </w:t>
      </w:r>
      <w:proofErr w:type="spellStart"/>
      <w:r w:rsidRPr="001A41B7">
        <w:rPr>
          <w:rFonts w:ascii="Times New Roman" w:hAnsi="Times New Roman" w:cs="Times New Roman"/>
          <w:kern w:val="28"/>
          <w:sz w:val="28"/>
          <w:szCs w:val="28"/>
        </w:rPr>
        <w:t>здоровьесберегающую</w:t>
      </w:r>
      <w:proofErr w:type="spellEnd"/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CB20A1" w:rsidRPr="00AF7F84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>формирование умения следить за своим физическим состоянием, величиной физических нагрузок.</w:t>
      </w:r>
    </w:p>
    <w:p w:rsidR="00CB20A1" w:rsidRPr="00772E11" w:rsidRDefault="00CB20A1" w:rsidP="001B1806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772E11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коррекционно-развивающей области </w:t>
      </w:r>
      <w:r w:rsidR="00176CA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76CAD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176CAD">
        <w:rPr>
          <w:rFonts w:ascii="Times New Roman" w:hAnsi="Times New Roman" w:cs="Times New Roman"/>
          <w:b/>
          <w:sz w:val="28"/>
          <w:szCs w:val="28"/>
        </w:rPr>
        <w:br/>
        <w:t>начального общего образования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11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Pr="00772E11">
        <w:rPr>
          <w:rFonts w:ascii="Times New Roman" w:hAnsi="Times New Roman" w:cs="Times New Roman"/>
          <w:b/>
          <w:bCs/>
          <w:i/>
          <w:sz w:val="28"/>
          <w:szCs w:val="28"/>
        </w:rPr>
        <w:t>коррекционно-развивающей области</w:t>
      </w:r>
      <w:r w:rsidRPr="00772E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 xml:space="preserve">АООП НОО </w:t>
      </w:r>
      <w:proofErr w:type="gramStart"/>
      <w:r w:rsidR="00176C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76CAD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772E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Корре</w:t>
      </w:r>
      <w:r w:rsidR="001B1806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</w:t>
      </w: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ционный курс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Pr="00772E1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Ритмика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r w:rsidRPr="00772E1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развитие чувства ритма, связи движений с музыкой, двигательной активности, координации движений, двигательных умений и навыков;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 xml:space="preserve">формирование умения дифференцировать движения по степени мышечных усилий; овладение специальными </w:t>
      </w:r>
      <w:proofErr w:type="gramStart"/>
      <w:r w:rsidRPr="00772E11">
        <w:rPr>
          <w:rFonts w:ascii="Times New Roman" w:hAnsi="Times New Roman" w:cs="Times New Roman"/>
          <w:sz w:val="28"/>
          <w:szCs w:val="28"/>
        </w:rPr>
        <w:t>ритмическими упражнениями</w:t>
      </w:r>
      <w:proofErr w:type="gramEnd"/>
      <w:r w:rsidRPr="00772E11">
        <w:rPr>
          <w:rFonts w:ascii="Times New Roman" w:hAnsi="Times New Roman" w:cs="Times New Roman"/>
          <w:sz w:val="28"/>
          <w:szCs w:val="28"/>
        </w:rPr>
        <w:t xml:space="preserve">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</w:t>
      </w:r>
      <w:r w:rsidRPr="00772E11">
        <w:rPr>
          <w:rFonts w:ascii="Times New Roman" w:hAnsi="Times New Roman" w:cs="Times New Roman"/>
          <w:sz w:val="28"/>
          <w:szCs w:val="28"/>
        </w:rPr>
        <w:lastRenderedPageBreak/>
        <w:t>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развитие выразительности движений и самовыражения; развитие мобильности.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Корре</w:t>
      </w:r>
      <w:r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</w:t>
      </w: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ционный курс</w:t>
      </w:r>
      <w:r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«</w:t>
      </w:r>
      <w:r w:rsidRPr="00772E11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занятия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72E11">
        <w:rPr>
          <w:rFonts w:ascii="Times New Roman" w:hAnsi="Times New Roman" w:cs="Times New Roman"/>
          <w:b/>
          <w:i/>
          <w:sz w:val="28"/>
          <w:szCs w:val="28"/>
        </w:rPr>
        <w:t>Логопедические занятия</w:t>
      </w:r>
      <w:r w:rsidRPr="00772E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E11">
        <w:rPr>
          <w:rFonts w:ascii="Times New Roman" w:hAnsi="Times New Roman" w:cs="Times New Roman"/>
          <w:b/>
          <w:i/>
          <w:sz w:val="28"/>
          <w:szCs w:val="28"/>
        </w:rPr>
        <w:t>Психокоррекционные</w:t>
      </w:r>
      <w:proofErr w:type="spellEnd"/>
      <w:r w:rsidRPr="00772E11">
        <w:rPr>
          <w:rFonts w:ascii="Times New Roman" w:hAnsi="Times New Roman" w:cs="Times New Roman"/>
          <w:b/>
          <w:i/>
          <w:sz w:val="28"/>
          <w:szCs w:val="28"/>
        </w:rPr>
        <w:t xml:space="preserve"> занятия: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 xml:space="preserve">формирование учебной мотивации, стимуляция сенсорно-перцептивных, </w:t>
      </w:r>
      <w:proofErr w:type="spellStart"/>
      <w:r w:rsidRPr="00772E11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Pr="00772E11">
        <w:rPr>
          <w:rFonts w:ascii="Times New Roman" w:hAnsi="Times New Roman" w:cs="Times New Roman"/>
          <w:sz w:val="28"/>
          <w:szCs w:val="28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772E1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72E11">
        <w:rPr>
          <w:rFonts w:ascii="Times New Roman" w:hAnsi="Times New Roman" w:cs="Times New Roman"/>
          <w:sz w:val="28"/>
          <w:szCs w:val="28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CB20A1" w:rsidRDefault="00CB20A1" w:rsidP="00CB20A1">
      <w:pPr>
        <w:tabs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11">
        <w:rPr>
          <w:rFonts w:ascii="Times New Roman" w:hAnsi="Times New Roman" w:cs="Times New Roman"/>
          <w:sz w:val="28"/>
          <w:szCs w:val="28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B66500" w:rsidRPr="00F63254" w:rsidRDefault="006324D7" w:rsidP="00A30BFF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415833127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C043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B66500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Система оценки достижения обучающимися </w:t>
      </w:r>
      <w:r w:rsidR="000C4DD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br/>
      </w:r>
      <w:r w:rsidR="00F05F63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 </w:t>
      </w:r>
      <w:r w:rsidR="00C4068A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</w:t>
      </w:r>
      <w:r w:rsidR="00C4068A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планируемых результатов освоения 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0C4DD9">
        <w:rPr>
          <w:rFonts w:ascii="Times New Roman" w:hAnsi="Times New Roman" w:cs="Times New Roman"/>
          <w:b/>
          <w:sz w:val="28"/>
          <w:szCs w:val="28"/>
        </w:rPr>
        <w:br/>
      </w:r>
      <w:r w:rsidR="00C4068A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bookmarkEnd w:id="18"/>
    </w:p>
    <w:p w:rsidR="003A5E34" w:rsidRPr="005B1D90" w:rsidRDefault="003A5E34" w:rsidP="003A5E34">
      <w:pPr>
        <w:pStyle w:val="afc"/>
        <w:ind w:firstLine="709"/>
      </w:pPr>
      <w:r w:rsidRPr="005B1D90">
        <w:rPr>
          <w:caps w:val="0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</w:t>
      </w:r>
      <w:r w:rsidRPr="005B1D90">
        <w:rPr>
          <w:rStyle w:val="210"/>
          <w:b w:val="0"/>
          <w:bCs w:val="0"/>
          <w:sz w:val="28"/>
          <w:szCs w:val="28"/>
        </w:rPr>
        <w:t xml:space="preserve"> </w:t>
      </w:r>
      <w:r w:rsidRPr="00246A32">
        <w:rPr>
          <w:rStyle w:val="210"/>
          <w:b w:val="0"/>
          <w:bCs w:val="0"/>
          <w:i/>
          <w:caps w:val="0"/>
          <w:sz w:val="28"/>
          <w:szCs w:val="28"/>
        </w:rPr>
        <w:t>функциями</w:t>
      </w:r>
      <w:r w:rsidRPr="005B1D90">
        <w:rPr>
          <w:caps w:val="0"/>
        </w:rPr>
        <w:t xml:space="preserve"> являются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246A32">
        <w:rPr>
          <w:rStyle w:val="200"/>
          <w:b w:val="0"/>
          <w:bCs w:val="0"/>
          <w:iCs w:val="0"/>
          <w:caps w:val="0"/>
          <w:sz w:val="28"/>
          <w:szCs w:val="28"/>
        </w:rPr>
        <w:t xml:space="preserve">ориентация образовательного </w:t>
      </w:r>
      <w:r w:rsidRPr="00246A32">
        <w:rPr>
          <w:rStyle w:val="200"/>
          <w:b w:val="0"/>
          <w:bCs w:val="0"/>
          <w:iCs w:val="0"/>
          <w:caps w:val="0"/>
          <w:sz w:val="28"/>
          <w:szCs w:val="28"/>
        </w:rPr>
        <w:lastRenderedPageBreak/>
        <w:t>процесса</w:t>
      </w:r>
      <w:r w:rsidRPr="005B1D90">
        <w:rPr>
          <w:caps w:val="0"/>
        </w:rPr>
        <w:t xml:space="preserve"> на достижение планируемых результатов освоения </w:t>
      </w:r>
      <w:r>
        <w:rPr>
          <w:caps w:val="0"/>
        </w:rPr>
        <w:t>АООП НОО</w:t>
      </w:r>
      <w:r w:rsidRPr="005B1D90">
        <w:rPr>
          <w:caps w:val="0"/>
        </w:rPr>
        <w:t xml:space="preserve"> и обеспечение эффективной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246A32">
        <w:rPr>
          <w:rStyle w:val="200"/>
          <w:b w:val="0"/>
          <w:bCs w:val="0"/>
          <w:iCs w:val="0"/>
          <w:caps w:val="0"/>
          <w:sz w:val="28"/>
          <w:szCs w:val="28"/>
        </w:rPr>
        <w:t>обратной связи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>,</w:t>
      </w:r>
      <w:r w:rsidRPr="005B1D90">
        <w:rPr>
          <w:caps w:val="0"/>
        </w:rPr>
        <w:t xml:space="preserve"> позволяющей осуществлять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955ADD">
        <w:rPr>
          <w:rStyle w:val="200"/>
          <w:b w:val="0"/>
          <w:bCs w:val="0"/>
          <w:i w:val="0"/>
          <w:iCs w:val="0"/>
          <w:caps w:val="0"/>
          <w:sz w:val="28"/>
          <w:szCs w:val="28"/>
        </w:rPr>
        <w:t>управление образовательным процессом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>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1F22">
        <w:rPr>
          <w:rFonts w:ascii="Times New Roman" w:hAnsi="Times New Roman" w:cs="Times New Roman"/>
          <w:b/>
          <w:i/>
          <w:color w:val="auto"/>
          <w:sz w:val="28"/>
          <w:szCs w:val="28"/>
        </w:rPr>
        <w:t>Личностные результаты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включают овладение обучающимися 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>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личностных результатов предполагает, прежде всего, оценку продвижения обучающегося в овладении 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>социальными (жизненными)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компетенциями, которые, в конечном итоге, составляют основу этих результатов.</w:t>
      </w:r>
    </w:p>
    <w:p w:rsidR="00C02FB2" w:rsidRPr="00FD6FD5" w:rsidRDefault="00C02FB2" w:rsidP="00C02F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D6FD5">
        <w:rPr>
          <w:rFonts w:ascii="Times New Roman" w:hAnsi="Times New Roman"/>
          <w:sz w:val="28"/>
        </w:rPr>
        <w:t>Оценка личностных достижений осуществля</w:t>
      </w:r>
      <w:r w:rsidR="007536C5">
        <w:rPr>
          <w:rFonts w:ascii="Times New Roman" w:hAnsi="Times New Roman"/>
          <w:sz w:val="28"/>
        </w:rPr>
        <w:t>е</w:t>
      </w:r>
      <w:r w:rsidRPr="00FD6FD5">
        <w:rPr>
          <w:rFonts w:ascii="Times New Roman" w:hAnsi="Times New Roman"/>
          <w:sz w:val="28"/>
        </w:rPr>
        <w:t>тся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CB4">
        <w:rPr>
          <w:rFonts w:ascii="Times New Roman" w:hAnsi="Times New Roman" w:cs="Times New Roman"/>
          <w:color w:val="auto"/>
          <w:sz w:val="28"/>
          <w:szCs w:val="28"/>
        </w:rPr>
        <w:t>Для оценки продвижения обучающегося с ЗПР в овладении 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применя</w:t>
      </w:r>
      <w:r w:rsidR="007536C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тся метод экспертной оценки, который представляет собой процедуру оценки результатов на основе мнений группы специалистов (экспертов). Данная группа объединя</w:t>
      </w:r>
      <w:r w:rsidR="00A97FF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т всех участников образовательного процесса – тех, кто обучает, воспитывает и тесно контактирует с ребёнком.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Состав экспертной группы определяется </w:t>
      </w:r>
      <w:r w:rsidR="00A97FFC">
        <w:rPr>
          <w:rFonts w:ascii="Times New Roman" w:hAnsi="Times New Roman" w:cs="Times New Roman"/>
          <w:color w:val="auto"/>
          <w:sz w:val="28"/>
          <w:szCs w:val="28"/>
        </w:rPr>
        <w:t>школой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и включа</w:t>
      </w:r>
      <w:r w:rsidR="00A97FF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т учителей, воспитателей, учителей-логопедов, педагогов-психологов, социальных педагогов, врача психоневролога, невропатолога, педиатра, которые хорошо знают обучающегося.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Для полноты оценки личностных результатов освоения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 ЗПР АООП НОО учитыва</w:t>
      </w:r>
      <w:r w:rsidR="00A97FFC">
        <w:rPr>
          <w:rFonts w:ascii="Times New Roman" w:hAnsi="Times New Roman" w:cs="Times New Roman"/>
          <w:color w:val="auto"/>
          <w:sz w:val="28"/>
          <w:szCs w:val="28"/>
        </w:rPr>
        <w:t>ется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Результаты анализа представлены в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(жизненной) компетенции ребенка.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BF47D6" w:rsidRPr="007E2192" w:rsidRDefault="003A5E34" w:rsidP="00BF47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На основе требований, сформулированных в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ФГОС НОО обучающихся с </w:t>
      </w:r>
      <w:r w:rsidR="00BF47D6">
        <w:rPr>
          <w:rFonts w:ascii="Times New Roman" w:hAnsi="Times New Roman" w:cs="Times New Roman"/>
          <w:color w:val="auto"/>
          <w:kern w:val="28"/>
          <w:sz w:val="28"/>
          <w:szCs w:val="28"/>
        </w:rPr>
        <w:t>ОВЗ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97FFC">
        <w:rPr>
          <w:rFonts w:ascii="Times New Roman" w:hAnsi="Times New Roman" w:cs="Times New Roman"/>
          <w:color w:val="auto"/>
          <w:sz w:val="28"/>
          <w:szCs w:val="28"/>
        </w:rPr>
        <w:t>школа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разрабатывает 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>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>Программа оценки включа</w:t>
      </w:r>
      <w:r w:rsidR="00A97FF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F47D6" w:rsidRPr="007E2192" w:rsidRDefault="00BF47D6" w:rsidP="00BF47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1) полный перечень личностных результатов, прописанных в тексте ФГОС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НОО обучающихся с ОВЗ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, которые выступают в качестве критериев оценки социальной (жизненной) компетенции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Обучающихся;</w:t>
      </w:r>
    </w:p>
    <w:p w:rsidR="00BF47D6" w:rsidRDefault="00BF47D6" w:rsidP="00BF47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2) перечень параметров и индика</w:t>
      </w:r>
      <w:r w:rsidR="00F1275F">
        <w:rPr>
          <w:rFonts w:ascii="Times New Roman" w:hAnsi="Times New Roman" w:cs="Times New Roman"/>
          <w:color w:val="auto"/>
          <w:sz w:val="28"/>
          <w:szCs w:val="28"/>
        </w:rPr>
        <w:t>торов оценки каждого результата;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3) систему бальной оценки результатов;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4) документы, в которых отражаются индивидуальные результаты каждого обучающегося (например, Карта индивидуальных достижений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) и результаты всего класса (например, Журнал итоговых достижений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__ класса);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5) материалы для проведения процедуры </w:t>
      </w:r>
      <w:r>
        <w:rPr>
          <w:rFonts w:ascii="Times New Roman" w:hAnsi="Times New Roman" w:cs="Times New Roman"/>
          <w:color w:val="auto"/>
          <w:sz w:val="28"/>
          <w:szCs w:val="28"/>
        </w:rPr>
        <w:t>оценки личностных результатов;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6) локальные акты </w:t>
      </w:r>
      <w:r w:rsidR="00A97FFC">
        <w:rPr>
          <w:rFonts w:ascii="Times New Roman" w:hAnsi="Times New Roman" w:cs="Times New Roman"/>
          <w:color w:val="auto"/>
          <w:sz w:val="28"/>
          <w:szCs w:val="28"/>
        </w:rPr>
        <w:t xml:space="preserve">МБОУ СОШ </w:t>
      </w:r>
      <w:proofErr w:type="spellStart"/>
      <w:r w:rsidR="00A97FFC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="00A97FFC">
        <w:rPr>
          <w:rFonts w:ascii="Times New Roman" w:hAnsi="Times New Roman" w:cs="Times New Roman"/>
          <w:color w:val="auto"/>
          <w:sz w:val="28"/>
          <w:szCs w:val="28"/>
        </w:rPr>
        <w:t>.К</w:t>
      </w:r>
      <w:proofErr w:type="gramEnd"/>
      <w:r w:rsidR="00A97FFC">
        <w:rPr>
          <w:rFonts w:ascii="Times New Roman" w:hAnsi="Times New Roman" w:cs="Times New Roman"/>
          <w:color w:val="auto"/>
          <w:sz w:val="28"/>
          <w:szCs w:val="28"/>
        </w:rPr>
        <w:t>иселёвка</w:t>
      </w:r>
      <w:proofErr w:type="spellEnd"/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, регламентирующие все вопросы проведения оценки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личностных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результатов.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F22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941F22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предполагает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оценку продвижения обучающегося с ЗПР в овладении регулятивными, коммуникативными и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lastRenderedPageBreak/>
        <w:t>познавательными универсальными учебными действиями, т.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е. таких умственных действий обучающихся, </w:t>
      </w:r>
      <w:r w:rsidRPr="00F63254">
        <w:rPr>
          <w:rFonts w:ascii="Times New Roman" w:hAnsi="Times New Roman" w:cs="Times New Roman"/>
          <w:sz w:val="28"/>
          <w:szCs w:val="28"/>
        </w:rPr>
        <w:t>которые направлены на управление своей познавательной деятельностью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Основное содержание оценки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 с ЗПР к самостоятельному усвоению новых знаний </w:t>
      </w:r>
      <w:r w:rsidRPr="00F63254">
        <w:rPr>
          <w:rFonts w:ascii="Times New Roman" w:hAnsi="Times New Roman" w:cs="Times New Roman"/>
          <w:sz w:val="28"/>
          <w:szCs w:val="28"/>
        </w:rPr>
        <w:t>и умений, включая организацию этого процесса.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универсальных учебных дей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ствий, представляющих содержание и объект оценки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мета</w:t>
      </w:r>
      <w:r w:rsidRPr="00F63254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результатов, может быть качественно оценён и измерен в следующих основных формах: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достижение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результатов может выступать как результат выполнения специально сконструи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F63254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конкретного вида универсальных учебных действий;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достижение </w:t>
      </w:r>
      <w:proofErr w:type="spellStart"/>
      <w:r w:rsidRPr="00F63254">
        <w:rPr>
          <w:rFonts w:ascii="Times New Roman" w:hAnsi="Times New Roman" w:cs="Times New Roman"/>
          <w:spacing w:val="-2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 результатов мо</w:t>
      </w:r>
      <w:r w:rsidRPr="00F63254">
        <w:rPr>
          <w:rFonts w:ascii="Times New Roman" w:hAnsi="Times New Roman" w:cs="Times New Roman"/>
          <w:sz w:val="28"/>
          <w:szCs w:val="28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учебно­практических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задач средствами учебных предметов;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результатов может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проявиться в успешности выполнения комплексных заданий на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643A94" w:rsidRPr="007E2192" w:rsidRDefault="00643A94" w:rsidP="00643A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A94">
        <w:rPr>
          <w:rFonts w:ascii="Times New Roman" w:hAnsi="Times New Roman" w:cs="Times New Roman"/>
          <w:b/>
          <w:i/>
          <w:color w:val="auto"/>
          <w:sz w:val="28"/>
          <w:szCs w:val="28"/>
        </w:rPr>
        <w:t>Предметные результаты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связаны с овладением обучающимися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Оценк</w:t>
      </w:r>
      <w:r w:rsidR="00A97FF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этой группы результатов начина</w:t>
      </w:r>
      <w:r w:rsidR="00A97FFC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A97FFC">
        <w:rPr>
          <w:rFonts w:ascii="Times New Roman" w:hAnsi="Times New Roman" w:cs="Times New Roman"/>
          <w:bCs/>
          <w:color w:val="auto"/>
          <w:sz w:val="28"/>
          <w:szCs w:val="28"/>
        </w:rPr>
        <w:t>ся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 2-го класса, т. 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3A5E3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Во время обучения 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1</w:t>
      </w:r>
      <w:r w:rsidR="00933F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дополнительном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классах целесообразно всячески поощрять и стимулировать работу обучающихся, используя только качественную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оценку.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A31BD5" w:rsidRPr="007E2192" w:rsidRDefault="00A31BD5" w:rsidP="00A31B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В целом оценка достижения обучающимися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и овладении им социальным опытом. </w:t>
      </w:r>
    </w:p>
    <w:p w:rsidR="003A5E34" w:rsidRDefault="003C63F0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D5">
        <w:rPr>
          <w:rFonts w:ascii="Times New Roman" w:hAnsi="Times New Roman"/>
          <w:sz w:val="28"/>
        </w:rPr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="003A5E34" w:rsidRPr="00F63254">
        <w:rPr>
          <w:rFonts w:ascii="Times New Roman" w:hAnsi="Times New Roman" w:cs="Times New Roman"/>
          <w:sz w:val="28"/>
          <w:szCs w:val="28"/>
        </w:rPr>
        <w:t xml:space="preserve">В процессе оценки достижения планируемых личностных, </w:t>
      </w:r>
      <w:proofErr w:type="spellStart"/>
      <w:r w:rsidR="003A5E34"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A5E34" w:rsidRPr="00F63254">
        <w:rPr>
          <w:rFonts w:ascii="Times New Roman" w:hAnsi="Times New Roman" w:cs="Times New Roman"/>
          <w:sz w:val="28"/>
          <w:szCs w:val="28"/>
        </w:rPr>
        <w:t xml:space="preserve">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8B149D" w:rsidRPr="00530152" w:rsidRDefault="008B149D" w:rsidP="008B149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Обучающиеся с ЗПР имеют право на прохождение текущей, промежуточной и государственной итоговой аттестации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8B149D" w:rsidRPr="00530152" w:rsidRDefault="008B149D" w:rsidP="008B149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Специальные условия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30152">
        <w:rPr>
          <w:rFonts w:ascii="Times New Roman" w:hAnsi="Times New Roman" w:cs="Times New Roman"/>
          <w:i/>
          <w:sz w:val="28"/>
          <w:szCs w:val="28"/>
        </w:rPr>
        <w:t>текущей, промежуточной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и </w:t>
      </w:r>
      <w:r w:rsidRPr="00530152">
        <w:rPr>
          <w:rFonts w:ascii="Times New Roman" w:hAnsi="Times New Roman" w:cs="Times New Roman"/>
          <w:i/>
          <w:sz w:val="28"/>
          <w:szCs w:val="28"/>
        </w:rPr>
        <w:t>итоговой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(по итогам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) </w:t>
      </w:r>
      <w:r w:rsidRPr="00530152">
        <w:rPr>
          <w:rFonts w:ascii="Times New Roman" w:hAnsi="Times New Roman" w:cs="Times New Roman"/>
          <w:i/>
          <w:sz w:val="28"/>
          <w:szCs w:val="28"/>
        </w:rPr>
        <w:t xml:space="preserve">аттестации </w:t>
      </w:r>
      <w:r w:rsidRPr="00530152">
        <w:rPr>
          <w:rFonts w:ascii="Times New Roman" w:hAnsi="Times New Roman" w:cs="Times New Roman"/>
          <w:sz w:val="28"/>
          <w:szCs w:val="28"/>
        </w:rPr>
        <w:t>обучающихся с ЗПР включают: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530152">
        <w:rPr>
          <w:sz w:val="28"/>
          <w:szCs w:val="28"/>
        </w:rPr>
        <w:t>ЗПР;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530152">
        <w:rPr>
          <w:caps w:val="0"/>
          <w:sz w:val="28"/>
          <w:szCs w:val="28"/>
        </w:rPr>
        <w:t>мнестических</w:t>
      </w:r>
      <w:proofErr w:type="spellEnd"/>
      <w:r w:rsidRPr="00530152">
        <w:rPr>
          <w:caps w:val="0"/>
          <w:sz w:val="28"/>
          <w:szCs w:val="28"/>
        </w:rPr>
        <w:t xml:space="preserve"> опор: наглядных схем, шаблонов общего хода выполнения заданий);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lastRenderedPageBreak/>
        <w:t>присутствие в начале работы этапа общей организации деятельности;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530152">
        <w:rPr>
          <w:sz w:val="28"/>
          <w:szCs w:val="28"/>
        </w:rPr>
        <w:t>ЗПР:</w:t>
      </w:r>
    </w:p>
    <w:p w:rsidR="008B149D" w:rsidRPr="00530152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8B149D" w:rsidRPr="00530152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 xml:space="preserve">2) упрощение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>) выполнения задания;</w:t>
      </w:r>
    </w:p>
    <w:p w:rsidR="008B149D" w:rsidRPr="00530152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 необходимости </w:t>
      </w: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недопустимыми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Pr="00530152">
        <w:rPr>
          <w:caps w:val="0"/>
          <w:sz w:val="28"/>
          <w:szCs w:val="28"/>
        </w:rPr>
        <w:t>травмированию</w:t>
      </w:r>
      <w:proofErr w:type="spellEnd"/>
      <w:r w:rsidRPr="00530152">
        <w:rPr>
          <w:caps w:val="0"/>
          <w:sz w:val="28"/>
          <w:szCs w:val="28"/>
        </w:rPr>
        <w:t xml:space="preserve"> ребенка</w:t>
      </w:r>
      <w:r w:rsidRPr="00530152">
        <w:rPr>
          <w:sz w:val="28"/>
          <w:szCs w:val="28"/>
        </w:rPr>
        <w:t>.</w:t>
      </w:r>
    </w:p>
    <w:p w:rsidR="003A5E34" w:rsidRPr="00992510" w:rsidRDefault="003A5E34" w:rsidP="003A5E34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992510">
        <w:rPr>
          <w:rStyle w:val="32"/>
          <w:color w:val="auto"/>
          <w:sz w:val="28"/>
          <w:szCs w:val="28"/>
        </w:rPr>
        <w:t xml:space="preserve"> предметные, </w:t>
      </w:r>
      <w:proofErr w:type="spellStart"/>
      <w:r w:rsidRPr="00992510">
        <w:rPr>
          <w:rStyle w:val="32"/>
          <w:color w:val="auto"/>
          <w:sz w:val="28"/>
          <w:szCs w:val="28"/>
        </w:rPr>
        <w:t>метапредметные</w:t>
      </w:r>
      <w:proofErr w:type="spellEnd"/>
      <w:r w:rsidRPr="00992510">
        <w:rPr>
          <w:rStyle w:val="32"/>
          <w:color w:val="auto"/>
          <w:sz w:val="28"/>
          <w:szCs w:val="28"/>
        </w:rPr>
        <w:t xml:space="preserve"> результаты </w:t>
      </w:r>
      <w:r w:rsidRPr="00992510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992510">
        <w:rPr>
          <w:rFonts w:ascii="Times New Roman" w:hAnsi="Times New Roman"/>
          <w:i/>
          <w:color w:val="auto"/>
          <w:sz w:val="28"/>
          <w:szCs w:val="28"/>
        </w:rPr>
        <w:t>результаты освоения программы коррекционной работы</w:t>
      </w:r>
      <w:r w:rsidRPr="00992510">
        <w:rPr>
          <w:rFonts w:ascii="Times New Roman" w:hAnsi="Times New Roman"/>
          <w:color w:val="auto"/>
          <w:sz w:val="28"/>
          <w:szCs w:val="28"/>
        </w:rPr>
        <w:t>.</w:t>
      </w:r>
    </w:p>
    <w:p w:rsidR="003A5E34" w:rsidRDefault="003A5E34" w:rsidP="003A5E34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lastRenderedPageBreak/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4431DF" w:rsidRPr="0095585D" w:rsidRDefault="001D36D5" w:rsidP="00874580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415833128"/>
      <w:r w:rsidRPr="0095585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7071C2" w:rsidRPr="0095585D">
        <w:rPr>
          <w:rFonts w:ascii="Times New Roman" w:hAnsi="Times New Roman" w:cs="Times New Roman"/>
          <w:b/>
          <w:color w:val="auto"/>
          <w:sz w:val="28"/>
          <w:szCs w:val="28"/>
        </w:rPr>
        <w:t>.2. Содержательный раздел</w:t>
      </w:r>
      <w:bookmarkEnd w:id="19"/>
    </w:p>
    <w:p w:rsidR="007F4DC6" w:rsidRPr="00F63254" w:rsidRDefault="001D36D5" w:rsidP="00D7154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_Toc415833129"/>
      <w:r>
        <w:rPr>
          <w:rFonts w:ascii="Times New Roman" w:hAnsi="Times New Roman" w:cs="Times New Roman"/>
          <w:b/>
          <w:sz w:val="28"/>
          <w:szCs w:val="28"/>
        </w:rPr>
        <w:t>3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2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1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 Программа формирования универсальных учебных действий</w:t>
      </w:r>
      <w:bookmarkEnd w:id="20"/>
    </w:p>
    <w:p w:rsidR="00D71549" w:rsidRDefault="00D71549" w:rsidP="00D7154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ФГОС НОО обучающихся с ОВЗ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 личностным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метапредметным</w:t>
      </w:r>
      <w:proofErr w:type="spellEnd"/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результатам освоения АООП НОО, и служит основой разработки программ учебных предметов, курсов.</w:t>
      </w:r>
    </w:p>
    <w:p w:rsidR="001152D6" w:rsidRDefault="00D71549" w:rsidP="001152D6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строится на основе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развитию универсальных учебных действий, обеспечивающих обучающимся умение учиться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152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52D6">
        <w:rPr>
          <w:rFonts w:ascii="Times New Roman" w:hAnsi="Times New Roman"/>
          <w:sz w:val="28"/>
          <w:szCs w:val="28"/>
        </w:rPr>
        <w:t>Э</w:t>
      </w:r>
      <w:r w:rsidR="001152D6" w:rsidRPr="00301148">
        <w:rPr>
          <w:rFonts w:ascii="Times New Roman" w:hAnsi="Times New Roman"/>
          <w:sz w:val="28"/>
          <w:szCs w:val="28"/>
        </w:rPr>
        <w:t xml:space="preserve">то достигается как </w:t>
      </w:r>
      <w:r w:rsidR="001152D6">
        <w:rPr>
          <w:rFonts w:ascii="Times New Roman" w:hAnsi="Times New Roman"/>
          <w:sz w:val="28"/>
          <w:szCs w:val="28"/>
        </w:rPr>
        <w:t xml:space="preserve">в процессе </w:t>
      </w:r>
      <w:r w:rsidR="001152D6" w:rsidRPr="00301148">
        <w:rPr>
          <w:rFonts w:ascii="Times New Roman" w:hAnsi="Times New Roman"/>
          <w:sz w:val="28"/>
          <w:szCs w:val="28"/>
        </w:rPr>
        <w:t xml:space="preserve">освоения обучающимися </w:t>
      </w:r>
      <w:r w:rsidR="001152D6">
        <w:rPr>
          <w:rFonts w:ascii="Times New Roman" w:hAnsi="Times New Roman"/>
          <w:sz w:val="28"/>
          <w:szCs w:val="28"/>
        </w:rPr>
        <w:t xml:space="preserve">с ЗПР </w:t>
      </w:r>
      <w:r w:rsidR="001152D6" w:rsidRPr="00301148">
        <w:rPr>
          <w:rFonts w:ascii="Times New Roman" w:hAnsi="Times New Roman"/>
          <w:sz w:val="28"/>
          <w:szCs w:val="28"/>
        </w:rPr>
        <w:t>конкретных предметных знаний</w:t>
      </w:r>
      <w:r w:rsidR="00650265">
        <w:rPr>
          <w:rFonts w:ascii="Times New Roman" w:hAnsi="Times New Roman"/>
          <w:sz w:val="28"/>
          <w:szCs w:val="28"/>
        </w:rPr>
        <w:t>,</w:t>
      </w:r>
      <w:r w:rsidR="001152D6" w:rsidRPr="00301148">
        <w:rPr>
          <w:rFonts w:ascii="Times New Roman" w:hAnsi="Times New Roman"/>
          <w:sz w:val="28"/>
          <w:szCs w:val="28"/>
        </w:rPr>
        <w:t xml:space="preserve"> </w:t>
      </w:r>
      <w:r w:rsidR="001152D6">
        <w:rPr>
          <w:rFonts w:ascii="Times New Roman" w:hAnsi="Times New Roman"/>
          <w:sz w:val="28"/>
          <w:szCs w:val="28"/>
        </w:rPr>
        <w:t xml:space="preserve">умений </w:t>
      </w:r>
      <w:r w:rsidR="001152D6" w:rsidRPr="00301148">
        <w:rPr>
          <w:rFonts w:ascii="Times New Roman" w:hAnsi="Times New Roman"/>
          <w:sz w:val="28"/>
          <w:szCs w:val="28"/>
        </w:rPr>
        <w:t xml:space="preserve">и навыков в рамках отдельных </w:t>
      </w:r>
      <w:r w:rsidR="00650265">
        <w:rPr>
          <w:rFonts w:ascii="Times New Roman" w:hAnsi="Times New Roman"/>
          <w:sz w:val="28"/>
          <w:szCs w:val="28"/>
        </w:rPr>
        <w:t xml:space="preserve">учебных </w:t>
      </w:r>
      <w:r w:rsidR="001152D6" w:rsidRPr="00301148">
        <w:rPr>
          <w:rFonts w:ascii="Times New Roman" w:hAnsi="Times New Roman"/>
          <w:sz w:val="28"/>
          <w:szCs w:val="28"/>
        </w:rPr>
        <w:t xml:space="preserve">дисциплин, так и </w:t>
      </w:r>
      <w:r w:rsidR="001152D6">
        <w:rPr>
          <w:rFonts w:ascii="Times New Roman" w:hAnsi="Times New Roman"/>
          <w:sz w:val="28"/>
          <w:szCs w:val="28"/>
        </w:rPr>
        <w:t>в процессе</w:t>
      </w:r>
      <w:r w:rsidR="001152D6" w:rsidRPr="00301148">
        <w:rPr>
          <w:rFonts w:ascii="Times New Roman" w:hAnsi="Times New Roman"/>
          <w:sz w:val="28"/>
          <w:szCs w:val="28"/>
        </w:rPr>
        <w:t xml:space="preserve"> </w:t>
      </w:r>
      <w:r w:rsidR="00650265">
        <w:rPr>
          <w:rFonts w:ascii="Times New Roman" w:hAnsi="Times New Roman"/>
          <w:sz w:val="28"/>
          <w:szCs w:val="28"/>
        </w:rPr>
        <w:t>формирования социальных (жизненных) компетенций</w:t>
      </w:r>
      <w:r w:rsidR="001152D6" w:rsidRPr="00301148">
        <w:rPr>
          <w:rFonts w:ascii="Times New Roman" w:hAnsi="Times New Roman"/>
          <w:sz w:val="28"/>
          <w:szCs w:val="28"/>
        </w:rPr>
        <w:t>.</w:t>
      </w:r>
    </w:p>
    <w:p w:rsidR="00134857" w:rsidRPr="00073388" w:rsidRDefault="00134857" w:rsidP="00134857">
      <w:pPr>
        <w:pStyle w:val="2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обеспечивает: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>реализацию преемственности всех ступеней образования и этапов усвоения содержания образования;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 xml:space="preserve">создание условий для готовности обучающегося с </w:t>
      </w:r>
      <w:r>
        <w:rPr>
          <w:rFonts w:ascii="Times New Roman" w:hAnsi="Times New Roman"/>
          <w:sz w:val="28"/>
          <w:szCs w:val="28"/>
        </w:rPr>
        <w:t>ЗПР</w:t>
      </w:r>
      <w:r w:rsidRPr="00073388">
        <w:rPr>
          <w:rFonts w:ascii="Times New Roman" w:hAnsi="Times New Roman"/>
          <w:sz w:val="28"/>
          <w:szCs w:val="28"/>
        </w:rPr>
        <w:t xml:space="preserve"> к дальнейшему образованию, реализации доступного уровня самостоятельности в обучении; 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 xml:space="preserve">целостность развития личности обучающегося.  </w:t>
      </w:r>
    </w:p>
    <w:p w:rsidR="00D71549" w:rsidRDefault="00D71549" w:rsidP="00D7154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Основная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D71549" w:rsidRPr="00F63254" w:rsidRDefault="00D71549" w:rsidP="00D7154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Задачами реализации программы являются:</w:t>
      </w:r>
    </w:p>
    <w:p w:rsidR="00D71549" w:rsidRPr="00F63254" w:rsidRDefault="00D71549" w:rsidP="00D71549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формирование мотивационного компонента учебной деятельности</w:t>
      </w:r>
      <w:r w:rsidRPr="00F63254">
        <w:rPr>
          <w:sz w:val="28"/>
          <w:szCs w:val="28"/>
        </w:rPr>
        <w:t>;</w:t>
      </w:r>
    </w:p>
    <w:p w:rsidR="00D71549" w:rsidRPr="00F63254" w:rsidRDefault="00D71549" w:rsidP="00D71549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F63254">
        <w:rPr>
          <w:sz w:val="28"/>
          <w:szCs w:val="28"/>
        </w:rPr>
        <w:t>;</w:t>
      </w:r>
    </w:p>
    <w:p w:rsidR="00D71549" w:rsidRPr="00F63254" w:rsidRDefault="00D71549" w:rsidP="00D71549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F63254">
        <w:rPr>
          <w:sz w:val="28"/>
          <w:szCs w:val="28"/>
        </w:rPr>
        <w:t>.</w:t>
      </w:r>
    </w:p>
    <w:p w:rsidR="00B8221D" w:rsidRPr="00A65888" w:rsidRDefault="00B8221D" w:rsidP="002B57E3">
      <w:pPr>
        <w:pStyle w:val="ad"/>
        <w:spacing w:after="0" w:line="360" w:lineRule="auto"/>
        <w:ind w:firstLine="454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65888">
        <w:rPr>
          <w:rFonts w:ascii="Times New Roman" w:hAnsi="Times New Roman"/>
          <w:color w:val="auto"/>
          <w:sz w:val="28"/>
          <w:szCs w:val="28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  <w:proofErr w:type="gramEnd"/>
    </w:p>
    <w:p w:rsidR="00B8221D" w:rsidRPr="007B24C3" w:rsidRDefault="00B8221D" w:rsidP="002B57E3">
      <w:pPr>
        <w:pStyle w:val="afc"/>
        <w:rPr>
          <w:i/>
          <w:color w:val="auto"/>
        </w:rPr>
      </w:pPr>
      <w:bookmarkStart w:id="21" w:name="bookmark86"/>
      <w:r w:rsidRPr="007B24C3">
        <w:rPr>
          <w:color w:val="auto"/>
        </w:rPr>
        <w:t>• </w:t>
      </w:r>
      <w:r w:rsidR="0007618C" w:rsidRPr="007B24C3">
        <w:rPr>
          <w:i/>
          <w:caps w:val="0"/>
          <w:color w:val="auto"/>
        </w:rPr>
        <w:t>ф</w:t>
      </w:r>
      <w:r w:rsidRPr="007B24C3">
        <w:rPr>
          <w:i/>
          <w:caps w:val="0"/>
          <w:color w:val="auto"/>
        </w:rPr>
        <w:t>ормирование основ гражданской идентичности личности на основе:</w:t>
      </w:r>
      <w:bookmarkEnd w:id="21"/>
    </w:p>
    <w:p w:rsidR="0007618C" w:rsidRPr="007B24C3" w:rsidRDefault="00B8221D" w:rsidP="002B57E3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07618C" w:rsidRPr="007B24C3">
        <w:rPr>
          <w:caps w:val="0"/>
          <w:color w:val="auto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7B24C3" w:rsidRPr="007B24C3" w:rsidRDefault="007B24C3" w:rsidP="002B57E3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восприятие мира как единого и целостного при разнообразии культур,  национальностей, религий</w:t>
      </w:r>
      <w:r w:rsidRPr="007B24C3">
        <w:rPr>
          <w:color w:val="auto"/>
        </w:rPr>
        <w:t>;</w:t>
      </w:r>
    </w:p>
    <w:p w:rsidR="0007618C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07618C" w:rsidRPr="007B24C3">
        <w:rPr>
          <w:caps w:val="0"/>
          <w:color w:val="auto"/>
        </w:rPr>
        <w:t>уважительного отношения к иному мнению, истории и культуре других народов;</w:t>
      </w:r>
    </w:p>
    <w:p w:rsidR="00B8221D" w:rsidRPr="007B24C3" w:rsidRDefault="00B8221D" w:rsidP="00B8221D">
      <w:pPr>
        <w:pStyle w:val="afc"/>
        <w:rPr>
          <w:i/>
          <w:color w:val="auto"/>
        </w:rPr>
      </w:pPr>
      <w:bookmarkStart w:id="22" w:name="bookmark87"/>
      <w:r w:rsidRPr="007B24C3">
        <w:rPr>
          <w:color w:val="auto"/>
        </w:rPr>
        <w:t>• </w:t>
      </w:r>
      <w:r w:rsidRPr="007B24C3">
        <w:rPr>
          <w:i/>
          <w:caps w:val="0"/>
          <w:color w:val="auto"/>
        </w:rPr>
        <w:t>формирование психологических условий развития общения, сотрудничества на основе:</w:t>
      </w:r>
      <w:bookmarkEnd w:id="22"/>
    </w:p>
    <w:p w:rsidR="007B24C3" w:rsidRPr="007B24C3" w:rsidRDefault="001D1508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B8221D" w:rsidRPr="007B24C3">
        <w:rPr>
          <w:caps w:val="0"/>
          <w:color w:val="auto"/>
        </w:rPr>
        <w:t>доброжелательности, доверия и внимания к людям</w:t>
      </w:r>
      <w:r w:rsidR="007B24C3" w:rsidRPr="007B24C3">
        <w:rPr>
          <w:caps w:val="0"/>
          <w:color w:val="auto"/>
        </w:rPr>
        <w:t>;</w:t>
      </w:r>
      <w:r w:rsidR="00B8221D" w:rsidRPr="007B24C3">
        <w:rPr>
          <w:caps w:val="0"/>
          <w:color w:val="auto"/>
        </w:rPr>
        <w:t xml:space="preserve"> </w:t>
      </w:r>
    </w:p>
    <w:p w:rsidR="00B8221D" w:rsidRPr="007B24C3" w:rsidRDefault="007B24C3" w:rsidP="00B8221D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="00694298" w:rsidRPr="007B24C3">
        <w:rPr>
          <w:caps w:val="0"/>
          <w:color w:val="auto"/>
        </w:rPr>
        <w:t>навыков сотрудничества со взрослыми и сверстниками в разных социальных ситуациях</w:t>
      </w:r>
      <w:r w:rsidR="00B8221D" w:rsidRPr="007B24C3">
        <w:rPr>
          <w:caps w:val="0"/>
          <w:color w:val="auto"/>
        </w:rPr>
        <w:t>;</w:t>
      </w:r>
    </w:p>
    <w:p w:rsidR="00B8221D" w:rsidRPr="007B24C3" w:rsidRDefault="001D1508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B8221D" w:rsidRPr="007B24C3">
        <w:rPr>
          <w:caps w:val="0"/>
          <w:color w:val="auto"/>
        </w:rPr>
        <w:t>уважения к окружающим — умения слушать и слышать партнёра;</w:t>
      </w:r>
    </w:p>
    <w:p w:rsidR="00B8221D" w:rsidRPr="007B24C3" w:rsidRDefault="00B8221D" w:rsidP="00B8221D">
      <w:pPr>
        <w:pStyle w:val="afc"/>
        <w:rPr>
          <w:color w:val="auto"/>
        </w:rPr>
      </w:pPr>
      <w:r w:rsidRPr="007B24C3">
        <w:rPr>
          <w:color w:val="auto"/>
        </w:rPr>
        <w:t>• </w:t>
      </w:r>
      <w:r w:rsidRPr="007B24C3">
        <w:rPr>
          <w:rStyle w:val="33"/>
          <w:b w:val="0"/>
          <w:caps w:val="0"/>
          <w:color w:val="auto"/>
          <w:sz w:val="28"/>
          <w:szCs w:val="28"/>
        </w:rPr>
        <w:t>развитие ценностно-смысловой сферы личности</w:t>
      </w:r>
      <w:r w:rsidRPr="007B24C3">
        <w:rPr>
          <w:caps w:val="0"/>
          <w:color w:val="auto"/>
        </w:rPr>
        <w:t xml:space="preserve"> на основе общечеловеческих принципов нравственности:</w:t>
      </w:r>
    </w:p>
    <w:p w:rsidR="00B8221D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lastRenderedPageBreak/>
        <w:t>— </w:t>
      </w:r>
      <w:r w:rsidR="00694298" w:rsidRPr="007B24C3">
        <w:rPr>
          <w:caps w:val="0"/>
          <w:color w:val="auto"/>
        </w:rPr>
        <w:t>способности к осмыслению социального окружения, своего места в нем, принятия соответствующих возрасту ценностей и социальных ролей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ориентации в нравственном содержании как собственных поступков, так и поступков окружающих людей, развития этических чувств</w:t>
      </w:r>
      <w:r w:rsidR="00DF58BC" w:rsidRPr="007B24C3">
        <w:rPr>
          <w:caps w:val="0"/>
          <w:color w:val="auto"/>
        </w:rPr>
        <w:t>,</w:t>
      </w:r>
      <w:r w:rsidRPr="007B24C3">
        <w:rPr>
          <w:caps w:val="0"/>
          <w:color w:val="auto"/>
        </w:rPr>
        <w:t xml:space="preserve"> </w:t>
      </w:r>
      <w:r w:rsidR="00DF58BC" w:rsidRPr="007B24C3">
        <w:rPr>
          <w:caps w:val="0"/>
          <w:color w:val="auto"/>
        </w:rPr>
        <w:t>доброжелательности и эмоционально-нравственной отзывчивости, понимания и сопереживания чувствам других людей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B8221D">
      <w:pPr>
        <w:pStyle w:val="afc"/>
        <w:rPr>
          <w:caps w:val="0"/>
          <w:color w:val="auto"/>
        </w:rPr>
      </w:pPr>
      <w:r w:rsidRPr="007B24C3">
        <w:rPr>
          <w:color w:val="auto"/>
        </w:rPr>
        <w:t>— </w:t>
      </w:r>
      <w:r w:rsidR="00753195" w:rsidRPr="007B24C3">
        <w:rPr>
          <w:caps w:val="0"/>
          <w:color w:val="auto"/>
        </w:rPr>
        <w:t>формирование эстетических потребностей, ценностей и чувств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B8221D">
      <w:pPr>
        <w:pStyle w:val="afc"/>
        <w:rPr>
          <w:color w:val="auto"/>
        </w:rPr>
      </w:pPr>
      <w:r w:rsidRPr="007B24C3">
        <w:rPr>
          <w:color w:val="auto"/>
        </w:rPr>
        <w:t>• </w:t>
      </w:r>
      <w:r w:rsidRPr="007B24C3">
        <w:rPr>
          <w:rStyle w:val="33"/>
          <w:b w:val="0"/>
          <w:caps w:val="0"/>
          <w:color w:val="auto"/>
          <w:sz w:val="28"/>
          <w:szCs w:val="28"/>
        </w:rPr>
        <w:t>развитие умения учиться</w:t>
      </w:r>
      <w:r w:rsidRPr="007B24C3">
        <w:rPr>
          <w:caps w:val="0"/>
          <w:color w:val="auto"/>
        </w:rPr>
        <w:t>, а именно:</w:t>
      </w:r>
    </w:p>
    <w:p w:rsidR="00B8221D" w:rsidRPr="007B24C3" w:rsidRDefault="00B8221D" w:rsidP="00DE5D78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="0050626B" w:rsidRPr="007B24C3">
        <w:rPr>
          <w:bCs/>
          <w:caps w:val="0"/>
          <w:color w:val="auto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DE5D78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DE5D78" w:rsidRPr="007B24C3" w:rsidRDefault="00B8221D" w:rsidP="00DE5D78">
      <w:pPr>
        <w:pStyle w:val="afc"/>
        <w:rPr>
          <w:color w:val="auto"/>
        </w:rPr>
      </w:pPr>
      <w:r w:rsidRPr="007B24C3">
        <w:rPr>
          <w:color w:val="auto"/>
        </w:rPr>
        <w:t>— </w:t>
      </w:r>
      <w:r w:rsidR="00DE5D78" w:rsidRPr="007B24C3">
        <w:rPr>
          <w:caps w:val="0"/>
          <w:color w:val="auto"/>
        </w:rPr>
        <w:t>развитие адекватных представлений о собственных возможностях, о насущно необходимом жизнеобеспечении.</w:t>
      </w:r>
    </w:p>
    <w:p w:rsidR="00AC3A14" w:rsidRDefault="00AC3A14" w:rsidP="00AC3A1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C2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универсальных учебных действий</w:t>
      </w:r>
      <w:r w:rsidRPr="00875C22">
        <w:rPr>
          <w:rFonts w:ascii="Times New Roman" w:hAnsi="Times New Roman" w:cs="Times New Roman"/>
          <w:color w:val="auto"/>
          <w:sz w:val="28"/>
          <w:szCs w:val="28"/>
        </w:rPr>
        <w:t xml:space="preserve"> реализуется в процессе всей учебной и внеурочной деятельности.</w:t>
      </w:r>
    </w:p>
    <w:p w:rsidR="00B31E8A" w:rsidRDefault="00B31E8A" w:rsidP="00B31E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</w:t>
      </w:r>
      <w:r w:rsidR="00AC3A14">
        <w:rPr>
          <w:sz w:val="28"/>
          <w:szCs w:val="28"/>
        </w:rPr>
        <w:t>процессе освоения</w:t>
      </w:r>
      <w:r>
        <w:rPr>
          <w:sz w:val="28"/>
          <w:szCs w:val="28"/>
        </w:rPr>
        <w:t xml:space="preserve"> </w:t>
      </w:r>
      <w:r w:rsidR="00AC3A14" w:rsidRPr="000D7F68">
        <w:rPr>
          <w:color w:val="auto"/>
          <w:sz w:val="28"/>
          <w:szCs w:val="28"/>
        </w:rPr>
        <w:t>всех без исключения</w:t>
      </w:r>
      <w:r>
        <w:rPr>
          <w:sz w:val="28"/>
          <w:szCs w:val="28"/>
        </w:rPr>
        <w:t xml:space="preserve"> </w:t>
      </w:r>
      <w:r w:rsidR="000F33D0">
        <w:rPr>
          <w:sz w:val="28"/>
          <w:szCs w:val="28"/>
        </w:rPr>
        <w:t>учебных предметов</w:t>
      </w:r>
      <w:r w:rsidR="00AC3A14">
        <w:rPr>
          <w:sz w:val="28"/>
          <w:szCs w:val="28"/>
        </w:rPr>
        <w:t xml:space="preserve"> </w:t>
      </w:r>
      <w:r w:rsidR="00AC3A14" w:rsidRPr="000D7F68">
        <w:rPr>
          <w:color w:val="auto"/>
          <w:sz w:val="28"/>
          <w:szCs w:val="28"/>
        </w:rPr>
        <w:t>и курсов коррекционно-развивающей области</w:t>
      </w:r>
      <w:r>
        <w:rPr>
          <w:sz w:val="28"/>
          <w:szCs w:val="28"/>
        </w:rPr>
        <w:t xml:space="preserve">. </w:t>
      </w:r>
    </w:p>
    <w:p w:rsidR="00D71549" w:rsidRDefault="00D71549" w:rsidP="00B31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F63254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должна быть определена на этапе завершения обучения в начальной школе.</w:t>
      </w:r>
    </w:p>
    <w:p w:rsidR="00D71549" w:rsidRPr="00F63254" w:rsidRDefault="00D71549" w:rsidP="00D715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формирования универсальных учебных действий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разраб</w:t>
      </w:r>
      <w:r w:rsidR="00A97FF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отана </w:t>
      </w:r>
      <w:r w:rsidR="00A97FFC" w:rsidRPr="00A97FF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МБОУ СОШ </w:t>
      </w:r>
      <w:proofErr w:type="spellStart"/>
      <w:r w:rsidR="00A97FFC" w:rsidRPr="00A97FFC">
        <w:rPr>
          <w:rFonts w:ascii="Times New Roman" w:hAnsi="Times New Roman" w:cs="Times New Roman"/>
          <w:color w:val="auto"/>
          <w:spacing w:val="2"/>
          <w:sz w:val="28"/>
          <w:szCs w:val="28"/>
        </w:rPr>
        <w:t>с</w:t>
      </w:r>
      <w:proofErr w:type="gramStart"/>
      <w:r w:rsidR="00A97FFC" w:rsidRPr="00A97FFC">
        <w:rPr>
          <w:rFonts w:ascii="Times New Roman" w:hAnsi="Times New Roman" w:cs="Times New Roman"/>
          <w:color w:val="auto"/>
          <w:spacing w:val="2"/>
          <w:sz w:val="28"/>
          <w:szCs w:val="28"/>
        </w:rPr>
        <w:t>.К</w:t>
      </w:r>
      <w:proofErr w:type="gramEnd"/>
      <w:r w:rsidR="00A97FFC" w:rsidRPr="00A97FFC">
        <w:rPr>
          <w:rFonts w:ascii="Times New Roman" w:hAnsi="Times New Roman" w:cs="Times New Roman"/>
          <w:color w:val="auto"/>
          <w:spacing w:val="2"/>
          <w:sz w:val="28"/>
          <w:szCs w:val="28"/>
        </w:rPr>
        <w:t>иселёвка</w:t>
      </w:r>
      <w:proofErr w:type="spellEnd"/>
      <w:r>
        <w:rPr>
          <w:rStyle w:val="a4"/>
          <w:rFonts w:ascii="Times New Roman" w:hAnsi="Times New Roman" w:cs="Times New Roman"/>
          <w:color w:val="auto"/>
          <w:spacing w:val="2"/>
          <w:sz w:val="28"/>
          <w:szCs w:val="28"/>
        </w:rPr>
        <w:footnoteReference w:id="15"/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с учетом специфики образовательных потребностей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0B90" w:rsidRPr="00F63254" w:rsidRDefault="006436B7" w:rsidP="005552C2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8"/>
          <w:szCs w:val="28"/>
        </w:rPr>
      </w:pPr>
      <w:bookmarkStart w:id="23" w:name="_Toc41583313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D60B90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D60B90">
        <w:rPr>
          <w:rFonts w:ascii="Times New Roman" w:hAnsi="Times New Roman" w:cs="Times New Roman"/>
          <w:b/>
          <w:sz w:val="28"/>
          <w:szCs w:val="28"/>
        </w:rPr>
        <w:t>2</w:t>
      </w:r>
      <w:r w:rsidR="00D60B90" w:rsidRPr="00F63254">
        <w:rPr>
          <w:rFonts w:ascii="Times New Roman" w:hAnsi="Times New Roman" w:cs="Times New Roman"/>
          <w:b/>
          <w:sz w:val="28"/>
          <w:szCs w:val="28"/>
        </w:rPr>
        <w:t>.2. П</w:t>
      </w:r>
      <w:r w:rsidR="00D60B90" w:rsidRPr="00F63254">
        <w:rPr>
          <w:rFonts w:ascii="Times New Roman" w:hAnsi="Times New Roman" w:cs="Times New Roman"/>
          <w:b/>
          <w:color w:val="auto"/>
          <w:sz w:val="28"/>
          <w:szCs w:val="28"/>
        </w:rPr>
        <w:t>рограммы учебных предметов</w:t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A94573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>курсов коррекционно-развивающей области</w:t>
      </w:r>
      <w:bookmarkEnd w:id="23"/>
    </w:p>
    <w:p w:rsidR="005552C2" w:rsidRPr="00F63254" w:rsidRDefault="005552C2" w:rsidP="005552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 </w:t>
      </w:r>
      <w:r w:rsidR="00050E46">
        <w:rPr>
          <w:rFonts w:ascii="Times New Roman" w:hAnsi="Times New Roman" w:cs="Times New Roman"/>
          <w:sz w:val="28"/>
          <w:szCs w:val="28"/>
        </w:rPr>
        <w:t xml:space="preserve">коррекционно-развивающей области </w:t>
      </w:r>
      <w:r w:rsidRPr="00F63254">
        <w:rPr>
          <w:rFonts w:ascii="Times New Roman" w:hAnsi="Times New Roman" w:cs="Times New Roman"/>
          <w:sz w:val="28"/>
          <w:szCs w:val="28"/>
        </w:rPr>
        <w:t xml:space="preserve">должны обеспечивать достижение планируемых результатов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(личностных,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>, предметных) освоения АООП НОО обучающихся с ЗПР.</w:t>
      </w:r>
    </w:p>
    <w:p w:rsidR="005552C2" w:rsidRPr="005330B5" w:rsidRDefault="005552C2" w:rsidP="00555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B5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коррекционных курсов разрабатываются на основе: требований к личностным, </w:t>
      </w:r>
      <w:proofErr w:type="spellStart"/>
      <w:r w:rsidRPr="005330B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5330B5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АООП НОО и программы формирования универсальных учебных действий.</w:t>
      </w:r>
    </w:p>
    <w:p w:rsidR="005552C2" w:rsidRPr="005330B5" w:rsidRDefault="005552C2" w:rsidP="005552C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коррекционных курсов содержат: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общую характеристику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описание места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 в учебном плане;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личностные, </w:t>
      </w:r>
      <w:proofErr w:type="spellStart"/>
      <w:r w:rsidRPr="005330B5">
        <w:rPr>
          <w:rFonts w:ascii="Times New Roman" w:hAnsi="Times New Roman" w:cs="Times New Roman"/>
          <w:kern w:val="2"/>
          <w:sz w:val="28"/>
          <w:szCs w:val="28"/>
        </w:rPr>
        <w:t>метапредметные</w:t>
      </w:r>
      <w:proofErr w:type="spellEnd"/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 и предметные результаты освоения конкретного учебного предмета, </w:t>
      </w:r>
      <w:r w:rsidRPr="005330B5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содержание учебного предмета, </w:t>
      </w:r>
      <w:r w:rsidRPr="005330B5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тематическое планирование с определением основных видов учебной деятельности обучающихся; 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5766DA" w:rsidRDefault="005552C2" w:rsidP="005766DA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 данном разделе АООП НОО</w:t>
      </w:r>
      <w:r w:rsidRPr="00F63254">
        <w:rPr>
          <w:rFonts w:ascii="Times New Roman" w:hAnsi="Times New Roman"/>
          <w:sz w:val="28"/>
          <w:szCs w:val="28"/>
        </w:rPr>
        <w:t xml:space="preserve"> приводится основное содержание обязательны</w:t>
      </w:r>
      <w:r>
        <w:rPr>
          <w:rFonts w:ascii="Times New Roman" w:hAnsi="Times New Roman"/>
          <w:sz w:val="28"/>
          <w:szCs w:val="28"/>
        </w:rPr>
        <w:t>х учебных</w:t>
      </w:r>
      <w:r w:rsidRPr="00F63254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ов</w:t>
      </w:r>
      <w:r w:rsidR="009F3E26">
        <w:rPr>
          <w:rFonts w:ascii="Times New Roman" w:hAnsi="Times New Roman"/>
          <w:sz w:val="28"/>
          <w:szCs w:val="28"/>
        </w:rPr>
        <w:t xml:space="preserve"> </w:t>
      </w:r>
      <w:r w:rsidR="009F3E26" w:rsidRPr="00F63254">
        <w:rPr>
          <w:rFonts w:ascii="Times New Roman" w:hAnsi="Times New Roman"/>
          <w:sz w:val="28"/>
          <w:szCs w:val="28"/>
        </w:rPr>
        <w:t>(за исклю</w:t>
      </w:r>
      <w:r w:rsidR="009F3E26" w:rsidRPr="00F63254">
        <w:rPr>
          <w:rFonts w:ascii="Times New Roman" w:hAnsi="Times New Roman"/>
          <w:spacing w:val="2"/>
          <w:sz w:val="28"/>
          <w:szCs w:val="28"/>
        </w:rPr>
        <w:t xml:space="preserve">чением родного языка и литературного чтения на родном </w:t>
      </w:r>
      <w:r w:rsidR="009F3E26" w:rsidRPr="00F63254">
        <w:rPr>
          <w:rFonts w:ascii="Times New Roman" w:hAnsi="Times New Roman"/>
          <w:sz w:val="28"/>
          <w:szCs w:val="28"/>
        </w:rPr>
        <w:t>языке)</w:t>
      </w:r>
      <w:r>
        <w:rPr>
          <w:rFonts w:ascii="Times New Roman" w:hAnsi="Times New Roman"/>
          <w:sz w:val="28"/>
          <w:szCs w:val="28"/>
        </w:rPr>
        <w:t>, курсов коррекционно-развивающей области</w:t>
      </w:r>
      <w:r w:rsidRPr="00F63254">
        <w:rPr>
          <w:rFonts w:ascii="Times New Roman" w:hAnsi="Times New Roman"/>
          <w:sz w:val="28"/>
          <w:szCs w:val="28"/>
        </w:rPr>
        <w:t>, которое должно быть в полном объёме отражено в соответствующих разделах рабочих программ учебных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метов. </w:t>
      </w:r>
    </w:p>
    <w:p w:rsidR="00D60B90" w:rsidRPr="00F63254" w:rsidRDefault="00D60B90" w:rsidP="00304DB1">
      <w:pPr>
        <w:pStyle w:val="31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1. Русский язык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 xml:space="preserve">Слушание. </w:t>
      </w:r>
      <w:r w:rsidRPr="00F63254">
        <w:rPr>
          <w:rFonts w:ascii="Times New Roman" w:hAnsi="Times New Roman"/>
          <w:sz w:val="28"/>
          <w:szCs w:val="28"/>
        </w:rPr>
        <w:t xml:space="preserve">Осознание цели и ситуации устного общения. </w:t>
      </w:r>
      <w:r w:rsidRPr="00F63254">
        <w:rPr>
          <w:rFonts w:ascii="Times New Roman" w:hAnsi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Говорение. </w:t>
      </w:r>
      <w:r w:rsidRPr="00F63254">
        <w:rPr>
          <w:rFonts w:ascii="Times New Roman" w:hAnsi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 w:rsidRPr="00F63254">
        <w:rPr>
          <w:rFonts w:ascii="Times New Roman" w:hAnsi="Times New Roman"/>
          <w:sz w:val="28"/>
          <w:szCs w:val="28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ях учебного и бытового общения (приветствие, прощание, </w:t>
      </w:r>
      <w:r w:rsidRPr="00F63254">
        <w:rPr>
          <w:rFonts w:ascii="Times New Roman" w:hAnsi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z w:val="28"/>
          <w:szCs w:val="28"/>
        </w:rPr>
        <w:t xml:space="preserve">Понимание учебного текста. Выборочное чтение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F63254">
        <w:rPr>
          <w:rFonts w:ascii="Times New Roman" w:hAnsi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spacing w:val="-2"/>
          <w:sz w:val="28"/>
          <w:szCs w:val="28"/>
        </w:rPr>
        <w:t>Письмо букв, буквосочетаний, слогов, слов, пред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F63254">
        <w:rPr>
          <w:rFonts w:ascii="Times New Roman" w:hAnsi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F63254">
        <w:rPr>
          <w:rFonts w:ascii="Times New Roman" w:hAnsi="Times New Roman"/>
          <w:spacing w:val="-2"/>
          <w:sz w:val="28"/>
          <w:szCs w:val="28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F63254">
        <w:rPr>
          <w:rFonts w:ascii="Times New Roman" w:hAnsi="Times New Roman"/>
          <w:sz w:val="28"/>
          <w:szCs w:val="28"/>
        </w:rPr>
        <w:t xml:space="preserve">. Создание небольших собственных </w:t>
      </w:r>
      <w:r w:rsidRPr="00F63254">
        <w:rPr>
          <w:rFonts w:ascii="Times New Roman" w:hAnsi="Times New Roman"/>
          <w:spacing w:val="-2"/>
          <w:sz w:val="28"/>
          <w:szCs w:val="28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F63254">
        <w:rPr>
          <w:rFonts w:ascii="Times New Roman" w:hAnsi="Times New Roman"/>
          <w:spacing w:val="-2"/>
          <w:sz w:val="28"/>
          <w:szCs w:val="28"/>
        </w:rPr>
        <w:t> </w:t>
      </w:r>
      <w:r w:rsidRPr="00F63254">
        <w:rPr>
          <w:rFonts w:ascii="Times New Roman" w:hAnsi="Times New Roman"/>
          <w:spacing w:val="-2"/>
          <w:sz w:val="28"/>
          <w:szCs w:val="28"/>
        </w:rPr>
        <w:t>т.п.).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Обучение грамоте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Фонетика.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F63254">
        <w:rPr>
          <w:rFonts w:ascii="Times New Roman" w:hAnsi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как показатель мягкости предшествующего согласного звука.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F63254">
        <w:rPr>
          <w:rFonts w:ascii="Times New Roman" w:hAnsi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F63254">
        <w:rPr>
          <w:rFonts w:ascii="Times New Roman" w:hAnsi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F63254">
        <w:rPr>
          <w:rFonts w:ascii="Times New Roman" w:hAnsi="Times New Roman" w:cs="Times New Roman"/>
          <w:sz w:val="28"/>
          <w:szCs w:val="28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F63254">
        <w:rPr>
          <w:rFonts w:ascii="Times New Roman" w:hAnsi="Times New Roman"/>
          <w:sz w:val="28"/>
          <w:szCs w:val="28"/>
        </w:rPr>
        <w:t xml:space="preserve">Проверка написанного при помощи сличения с текстом- образом и </w:t>
      </w:r>
      <w:proofErr w:type="spellStart"/>
      <w:r w:rsidRPr="00F63254">
        <w:rPr>
          <w:rFonts w:ascii="Times New Roman" w:hAnsi="Times New Roman"/>
          <w:sz w:val="28"/>
          <w:szCs w:val="28"/>
        </w:rPr>
        <w:t>послогового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чтения написанных слов.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F63254">
        <w:rPr>
          <w:rFonts w:ascii="Times New Roman" w:hAnsi="Times New Roman"/>
          <w:sz w:val="28"/>
          <w:szCs w:val="28"/>
        </w:rPr>
        <w:t>пробела между словами, знака переноса.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 xml:space="preserve">Слово и предложение. </w:t>
      </w:r>
      <w:r w:rsidRPr="00F63254">
        <w:rPr>
          <w:rFonts w:ascii="Times New Roman" w:hAnsi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Орфография.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F63254">
        <w:rPr>
          <w:rFonts w:ascii="Times New Roman" w:hAnsi="Times New Roman"/>
          <w:sz w:val="28"/>
          <w:szCs w:val="28"/>
        </w:rPr>
        <w:t>применение: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обозначение гласных после шипящих (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чу</w:t>
      </w:r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прописная (заглавная) буква в начале предложения, в име</w:t>
      </w:r>
      <w:r w:rsidRPr="00F63254">
        <w:rPr>
          <w:rFonts w:ascii="Times New Roman" w:hAnsi="Times New Roman"/>
          <w:sz w:val="28"/>
          <w:szCs w:val="28"/>
        </w:rPr>
        <w:t>нах собственных;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Развитие речи. </w:t>
      </w:r>
      <w:r w:rsidRPr="00F63254">
        <w:rPr>
          <w:rFonts w:ascii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Систематический курс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sz w:val="28"/>
          <w:szCs w:val="28"/>
        </w:rPr>
        <w:t>Фонетика и орфоэпия.</w:t>
      </w:r>
      <w:r w:rsidRPr="00F63254">
        <w:rPr>
          <w:rFonts w:ascii="Times New Roman" w:hAnsi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F63254">
        <w:rPr>
          <w:rFonts w:ascii="Times New Roman" w:hAnsi="Times New Roman"/>
          <w:spacing w:val="2"/>
          <w:sz w:val="28"/>
          <w:szCs w:val="28"/>
        </w:rPr>
        <w:t>ние парных и непарных по звонкости—глухости согласных звуков. Ударение, н</w:t>
      </w:r>
      <w:r w:rsidRPr="00F63254">
        <w:rPr>
          <w:rFonts w:ascii="Times New Roman" w:hAnsi="Times New Roman"/>
          <w:sz w:val="28"/>
          <w:szCs w:val="28"/>
        </w:rPr>
        <w:t>ахождение в слове ударных и безударных гласных звуков.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Деление слов на слоги. Определение качественной характеристики звука: </w:t>
      </w:r>
      <w:r w:rsidRPr="00F63254">
        <w:rPr>
          <w:rFonts w:ascii="Times New Roman" w:hAnsi="Times New Roman"/>
          <w:sz w:val="28"/>
          <w:szCs w:val="28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F63254">
        <w:rPr>
          <w:rFonts w:ascii="Times New Roman" w:hAnsi="Times New Roman"/>
          <w:spacing w:val="2"/>
          <w:sz w:val="28"/>
          <w:szCs w:val="28"/>
        </w:rPr>
        <w:t>звонкий — глухой, парный — непарный.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Произношение звуков и сочетаний звуков </w:t>
      </w:r>
      <w:r w:rsidRPr="00F63254">
        <w:rPr>
          <w:rFonts w:ascii="Times New Roman" w:hAnsi="Times New Roman"/>
          <w:sz w:val="28"/>
          <w:szCs w:val="28"/>
        </w:rPr>
        <w:t>в соответствии с нормами современного русского литературного языка.</w:t>
      </w:r>
      <w:r w:rsidRPr="00F63254">
        <w:rPr>
          <w:rFonts w:ascii="Times New Roman" w:hAnsi="Times New Roman"/>
          <w:iCs/>
          <w:sz w:val="28"/>
          <w:szCs w:val="28"/>
        </w:rPr>
        <w:t xml:space="preserve"> Фонетический разбор слова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>ка.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>буквами.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>Обозначение на пись</w:t>
      </w:r>
      <w:r w:rsidRPr="00F63254">
        <w:rPr>
          <w:rFonts w:ascii="Times New Roman" w:hAnsi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как показатель мягкости предшествующего согласного звука. Использование на письме разделительных 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ъ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и 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ь</w:t>
      </w:r>
      <w:r w:rsidRPr="00F63254">
        <w:rPr>
          <w:rFonts w:ascii="Times New Roman" w:hAnsi="Times New Roman"/>
          <w:b/>
          <w:bCs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 xml:space="preserve">Установление соотношения звукового и буквенного состава </w:t>
      </w:r>
      <w:r w:rsidRPr="00F63254">
        <w:rPr>
          <w:rFonts w:ascii="Times New Roman" w:hAnsi="Times New Roman"/>
          <w:sz w:val="28"/>
          <w:szCs w:val="28"/>
        </w:rPr>
        <w:t xml:space="preserve">слова в словах типа </w:t>
      </w:r>
      <w:r w:rsidRPr="00F63254">
        <w:rPr>
          <w:rFonts w:ascii="Times New Roman" w:hAnsi="Times New Roman"/>
          <w:i/>
          <w:iCs/>
          <w:sz w:val="28"/>
          <w:szCs w:val="28"/>
        </w:rPr>
        <w:t>стол, конь</w:t>
      </w:r>
      <w:r w:rsidRPr="00F63254">
        <w:rPr>
          <w:rFonts w:ascii="Times New Roman" w:hAnsi="Times New Roman"/>
          <w:sz w:val="28"/>
          <w:szCs w:val="28"/>
        </w:rPr>
        <w:t xml:space="preserve">; в словах с йотированными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гласными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е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ё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ю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я</w:t>
      </w:r>
      <w:r w:rsidRPr="00F63254"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4"/>
          <w:sz w:val="28"/>
          <w:szCs w:val="28"/>
        </w:rPr>
        <w:t>в словах с непроизносимыми согласными.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  <w:r w:rsidRPr="00F63254">
        <w:rPr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F63254">
        <w:rPr>
          <w:rFonts w:ascii="Times New Roman" w:hAnsi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каталогами: у</w:t>
      </w:r>
      <w:r w:rsidRPr="00F63254">
        <w:rPr>
          <w:sz w:val="28"/>
          <w:szCs w:val="28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F63254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>Представление о значении суффиксов и приставок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sz w:val="28"/>
          <w:szCs w:val="28"/>
        </w:rPr>
        <w:t>Умение отличать приставку от предлога. Умение подбирать однокоренные слова с приставками и суффиксами.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Различение изменяемых и неизменяемых слов.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Разбор слова по составу.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Морфология. </w:t>
      </w:r>
      <w:r w:rsidRPr="00F63254">
        <w:rPr>
          <w:rFonts w:ascii="Times New Roman" w:hAnsi="Times New Roman" w:cs="Times New Roman"/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Деление частей речи на самостоятельные и служебные.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lastRenderedPageBreak/>
        <w:t>Имя существительное</w:t>
      </w:r>
      <w:r w:rsidRPr="00F63254">
        <w:rPr>
          <w:rFonts w:ascii="Times New Roman" w:hAnsi="Times New Roman" w:cs="Times New Roman"/>
          <w:sz w:val="28"/>
          <w:szCs w:val="28"/>
        </w:rPr>
        <w:t>. Его значение и употребление в речи. Вопросы, р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азличение имён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существительных, отвечающих на вопросы «кто?» и «что?».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Умение опознавать имена собственные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Род существительных: мужской, женский, средний.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имён существительных мужского, женского и </w:t>
      </w:r>
      <w:r w:rsidRPr="00F63254">
        <w:rPr>
          <w:rFonts w:ascii="Times New Roman" w:hAnsi="Times New Roman" w:cs="Times New Roman"/>
          <w:sz w:val="28"/>
          <w:szCs w:val="28"/>
        </w:rPr>
        <w:t>среднего рода.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числам.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Определение паде</w:t>
      </w:r>
      <w:r w:rsidRPr="00F63254">
        <w:rPr>
          <w:rFonts w:ascii="Times New Roman" w:hAnsi="Times New Roman" w:cs="Times New Roman"/>
          <w:sz w:val="28"/>
          <w:szCs w:val="28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Склонение имен существительных во множественном числе.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имён существительных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Имя прилагательное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Его значение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и употребление в речи</w:t>
      </w:r>
      <w:r w:rsidRPr="00F63254">
        <w:rPr>
          <w:rFonts w:ascii="Times New Roman" w:hAnsi="Times New Roman" w:cs="Times New Roman"/>
          <w:sz w:val="28"/>
          <w:szCs w:val="28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ья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ье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F63254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F63254">
        <w:rPr>
          <w:rFonts w:ascii="Times New Roman" w:hAnsi="Times New Roman" w:cs="Times New Roman"/>
          <w:i/>
          <w:sz w:val="28"/>
          <w:szCs w:val="28"/>
        </w:rPr>
        <w:t>, -ин</w:t>
      </w:r>
      <w:r w:rsidRPr="00F63254">
        <w:rPr>
          <w:rFonts w:ascii="Times New Roman" w:hAnsi="Times New Roman" w:cs="Times New Roman"/>
          <w:sz w:val="28"/>
          <w:szCs w:val="28"/>
        </w:rPr>
        <w:t xml:space="preserve">). </w:t>
      </w: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имён прилагательных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Местоимение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Общее представление о местоимении. 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Личные местоимения, значение и употребление в речи.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Личные местоимения 1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3­го</w:t>
      </w:r>
      <w:r w:rsidRPr="00F63254">
        <w:rPr>
          <w:rFonts w:ascii="Times New Roman" w:hAnsi="Times New Roman" w:cs="Times New Roman"/>
          <w:sz w:val="28"/>
          <w:szCs w:val="28"/>
        </w:rPr>
        <w:t> 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лица единственного и множественного числа.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Склонение личных местоимений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Правильное употребление местоимений в речи </w:t>
      </w:r>
      <w:r w:rsidRPr="00F63254">
        <w:rPr>
          <w:rFonts w:ascii="Times New Roman" w:hAnsi="Times New Roman" w:cs="Times New Roman"/>
          <w:i/>
          <w:sz w:val="28"/>
          <w:szCs w:val="28"/>
        </w:rPr>
        <w:t>(меня, мною, у него, с ней, о нем).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Глагол.</w:t>
      </w:r>
      <w:r w:rsidRPr="00F63254">
        <w:rPr>
          <w:rFonts w:ascii="Times New Roman" w:hAnsi="Times New Roman" w:cs="Times New Roman"/>
          <w:sz w:val="28"/>
          <w:szCs w:val="28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Способы определения I </w:t>
      </w:r>
      <w:r w:rsidRPr="00F63254">
        <w:rPr>
          <w:rFonts w:ascii="Times New Roman" w:hAnsi="Times New Roman" w:cs="Times New Roman"/>
          <w:sz w:val="28"/>
          <w:szCs w:val="28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глаголов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pacing w:val="-4"/>
          <w:sz w:val="28"/>
          <w:szCs w:val="28"/>
        </w:rPr>
        <w:lastRenderedPageBreak/>
        <w:t>Предлог.</w:t>
      </w:r>
      <w:r w:rsidRPr="00F632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pacing w:val="-4"/>
          <w:sz w:val="28"/>
          <w:szCs w:val="28"/>
        </w:rPr>
        <w:t>Знакомство с наиболее употребительными пред</w:t>
      </w:r>
      <w:r w:rsidRPr="00F63254">
        <w:rPr>
          <w:rFonts w:ascii="Times New Roman" w:hAnsi="Times New Roman" w:cs="Times New Roman"/>
          <w:iCs/>
          <w:sz w:val="28"/>
          <w:szCs w:val="28"/>
        </w:rPr>
        <w:t>логами.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iCs/>
          <w:sz w:val="28"/>
          <w:szCs w:val="28"/>
        </w:rPr>
        <w:t>Функция предлогов: образование падежных форм имён существительных и местоимений.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  <w:r w:rsidRPr="00F63254">
        <w:rPr>
          <w:rStyle w:val="15"/>
          <w:b/>
          <w:bCs/>
          <w:spacing w:val="2"/>
          <w:sz w:val="28"/>
          <w:szCs w:val="28"/>
        </w:rPr>
        <w:footnoteReference w:id="16"/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  <w:r w:rsidRPr="00F63254"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</w:t>
      </w:r>
      <w:r w:rsidRPr="00F6325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чения с помощью толкового словаря. Представление об </w:t>
      </w:r>
      <w:r w:rsidRPr="00F63254">
        <w:rPr>
          <w:rFonts w:ascii="Times New Roman" w:hAnsi="Times New Roman" w:cs="Times New Roman"/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Синтаксис.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предложения, словосочетания, </w:t>
      </w:r>
      <w:r w:rsidRPr="00F63254">
        <w:rPr>
          <w:rFonts w:ascii="Times New Roman" w:hAnsi="Times New Roman" w:cs="Times New Roman"/>
          <w:sz w:val="28"/>
          <w:szCs w:val="28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Нахождение главных членов предложения.</w:t>
      </w:r>
      <w:r w:rsidRPr="00F63254">
        <w:rPr>
          <w:rFonts w:ascii="Times New Roman" w:hAnsi="Times New Roman" w:cs="Times New Roman"/>
          <w:sz w:val="28"/>
          <w:szCs w:val="28"/>
        </w:rPr>
        <w:t xml:space="preserve"> Различение главных и второстепенных членов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предложения. Установление связи (при помощи смысловых </w:t>
      </w:r>
      <w:r w:rsidRPr="00F63254">
        <w:rPr>
          <w:rFonts w:ascii="Times New Roman" w:hAnsi="Times New Roman" w:cs="Times New Roman"/>
          <w:sz w:val="28"/>
          <w:szCs w:val="28"/>
        </w:rPr>
        <w:t>вопросов) между словами в словосочетании и предложении.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 с союзами </w:t>
      </w:r>
      <w:r w:rsidRPr="00F63254">
        <w:rPr>
          <w:rFonts w:ascii="Times New Roman" w:hAnsi="Times New Roman" w:cs="Times New Roman"/>
          <w:i/>
          <w:sz w:val="28"/>
          <w:szCs w:val="28"/>
        </w:rPr>
        <w:t>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(без перечисления), </w:t>
      </w:r>
      <w:r w:rsidRPr="00F63254">
        <w:rPr>
          <w:rFonts w:ascii="Times New Roman" w:hAnsi="Times New Roman" w:cs="Times New Roman"/>
          <w:i/>
          <w:sz w:val="28"/>
          <w:szCs w:val="28"/>
        </w:rPr>
        <w:t xml:space="preserve">а, но </w:t>
      </w:r>
      <w:r w:rsidRPr="00F63254">
        <w:rPr>
          <w:rFonts w:ascii="Times New Roman" w:hAnsi="Times New Roman" w:cs="Times New Roman"/>
          <w:sz w:val="28"/>
          <w:szCs w:val="28"/>
        </w:rPr>
        <w:t>и без союзов. Ис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пользование интонации перечисления в предложениях с одно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F63254">
        <w:rPr>
          <w:rFonts w:ascii="Times New Roman" w:hAnsi="Times New Roman" w:cs="Times New Roman"/>
          <w:bCs/>
          <w:i/>
          <w:iCs/>
          <w:sz w:val="28"/>
          <w:szCs w:val="28"/>
        </w:rPr>
        <w:t>и, а, но</w:t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Знакомство со сложным предложением. Сложные предложения, состоящие из двух простых. </w:t>
      </w:r>
      <w:r w:rsidRPr="00F63254">
        <w:rPr>
          <w:rFonts w:ascii="Times New Roman" w:hAnsi="Times New Roman" w:cs="Times New Roman"/>
          <w:iCs/>
          <w:sz w:val="28"/>
          <w:szCs w:val="28"/>
        </w:rPr>
        <w:t>Различение простых и сложных предложений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F63254">
        <w:rPr>
          <w:rFonts w:ascii="Times New Roman" w:hAnsi="Times New Roman" w:cs="Times New Roman"/>
          <w:i/>
          <w:sz w:val="28"/>
          <w:szCs w:val="28"/>
        </w:rPr>
        <w:t xml:space="preserve">и, а, но.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>Орфография и пунктуация.</w:t>
      </w:r>
      <w:r w:rsidRPr="00F63254">
        <w:rPr>
          <w:rFonts w:ascii="Times New Roman" w:hAnsi="Times New Roman"/>
          <w:sz w:val="28"/>
          <w:szCs w:val="28"/>
        </w:rPr>
        <w:t xml:space="preserve"> Формирование орфографической зоркости. Использование орфографического словаря.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—ши</w:t>
      </w:r>
      <w:r w:rsidRPr="00F63254">
        <w:rPr>
          <w:rStyle w:val="15"/>
          <w:spacing w:val="2"/>
          <w:sz w:val="28"/>
          <w:szCs w:val="28"/>
        </w:rPr>
        <w:footnoteReference w:id="17"/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—ща, чу—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в положении под ударением;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чк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чн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чт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щн</w:t>
      </w:r>
      <w:proofErr w:type="spellEnd"/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проверяемые безударные гласные в корне слова;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парные звонкие и глухие согласные в корне слова;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непроизносимые согласные;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гласные и согласные в неизменяемых на письме при</w:t>
      </w:r>
      <w:r w:rsidRPr="00F63254">
        <w:rPr>
          <w:rFonts w:ascii="Times New Roman" w:hAnsi="Times New Roman"/>
          <w:sz w:val="28"/>
          <w:szCs w:val="28"/>
        </w:rPr>
        <w:t>ставках;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разделительные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ъ </w:t>
      </w:r>
      <w:r w:rsidRPr="00F63254">
        <w:rPr>
          <w:rFonts w:ascii="Times New Roman" w:hAnsi="Times New Roman"/>
          <w:sz w:val="28"/>
          <w:szCs w:val="28"/>
        </w:rPr>
        <w:t xml:space="preserve">и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после шипящих на конце имён существительных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ночь, нож, рожь, мышь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безударные падежные окончания имён существительных </w:t>
      </w:r>
      <w:r w:rsidRPr="00F63254">
        <w:rPr>
          <w:rFonts w:ascii="Times New Roman" w:hAnsi="Times New Roman"/>
          <w:spacing w:val="-2"/>
          <w:sz w:val="28"/>
          <w:szCs w:val="28"/>
        </w:rPr>
        <w:t>(кроме существительных на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мя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ий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ья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ье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ия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ов</w:t>
      </w:r>
      <w:proofErr w:type="spellEnd"/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­ин</w:t>
      </w:r>
      <w:r w:rsidRPr="00F63254">
        <w:rPr>
          <w:rFonts w:ascii="Times New Roman" w:hAnsi="Times New Roman"/>
          <w:spacing w:val="-2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безударные окончания имён прилагательных;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раздельное написание предлогов с личными местоиме</w:t>
      </w:r>
      <w:r w:rsidRPr="00F63254">
        <w:rPr>
          <w:rFonts w:ascii="Times New Roman" w:hAnsi="Times New Roman"/>
          <w:sz w:val="28"/>
          <w:szCs w:val="28"/>
        </w:rPr>
        <w:t>ниями;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 w:rsidRPr="00F63254">
        <w:rPr>
          <w:rFonts w:ascii="Times New Roman" w:hAnsi="Times New Roman"/>
          <w:sz w:val="28"/>
          <w:szCs w:val="28"/>
        </w:rPr>
        <w:t>с глаголами;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после шипящих на конце глаголов в форме 2­го лица единственного числа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пишешь, учишь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в глаголах в сочетании ­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ться</w:t>
      </w:r>
      <w:proofErr w:type="spellEnd"/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t>безударные личные окончания глаголов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предлогов с другими словами;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Развитие речи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Осознание ситуации общения: с какой </w:t>
      </w:r>
      <w:r w:rsidRPr="00F63254">
        <w:rPr>
          <w:rFonts w:ascii="Times New Roman" w:hAnsi="Times New Roman"/>
          <w:sz w:val="28"/>
          <w:szCs w:val="28"/>
        </w:rPr>
        <w:t>целью, с кем и где происходит общение.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Практическое овладение устными монологическими выска</w:t>
      </w:r>
      <w:r w:rsidRPr="00F63254">
        <w:rPr>
          <w:rFonts w:ascii="Times New Roman" w:hAnsi="Times New Roman"/>
          <w:sz w:val="28"/>
          <w:szCs w:val="28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>, корректирование порядка предложений и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 xml:space="preserve">). План текста. Составление планов к данным текстам.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жанрами письма и поздравления.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Создание собственных текстов и корректирование заданных </w:t>
      </w:r>
      <w:r w:rsidRPr="00F63254">
        <w:rPr>
          <w:rFonts w:ascii="Times New Roman" w:hAnsi="Times New Roman"/>
          <w:sz w:val="28"/>
          <w:szCs w:val="28"/>
        </w:rPr>
        <w:t>текстов с учётом точности, правильности, богатства и выра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зительности письменной речи;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в текстах </w:t>
      </w:r>
      <w:r w:rsidRPr="00F63254">
        <w:rPr>
          <w:rFonts w:ascii="Times New Roman" w:hAnsi="Times New Roman"/>
          <w:iCs/>
          <w:sz w:val="28"/>
          <w:szCs w:val="28"/>
        </w:rPr>
        <w:t>синонимов и антонимов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951472" w:rsidRPr="00081B14" w:rsidRDefault="00951472" w:rsidP="009514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1B14">
        <w:rPr>
          <w:rFonts w:ascii="Times New Roman" w:hAnsi="Times New Roman" w:cs="Times New Roman"/>
          <w:b/>
          <w:i/>
          <w:sz w:val="28"/>
          <w:szCs w:val="28"/>
        </w:rPr>
        <w:lastRenderedPageBreak/>
        <w:t>2. Литературное чтение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Аудирование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(слушание). </w:t>
      </w:r>
      <w:r w:rsidRPr="00F63254">
        <w:rPr>
          <w:rFonts w:ascii="Times New Roman" w:hAnsi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F63254">
        <w:rPr>
          <w:rFonts w:ascii="Times New Roman" w:hAnsi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F63254">
        <w:rPr>
          <w:rFonts w:ascii="Times New Roman" w:hAnsi="Times New Roman"/>
          <w:spacing w:val="2"/>
          <w:sz w:val="28"/>
          <w:szCs w:val="28"/>
        </w:rPr>
        <w:t>цели речевого высказывания, умение задавать вопрос по услышанному учебному, научно</w:t>
      </w:r>
      <w:r w:rsidRPr="00F63254">
        <w:rPr>
          <w:rFonts w:ascii="Times New Roman" w:hAnsi="Times New Roman"/>
          <w:spacing w:val="2"/>
          <w:sz w:val="28"/>
          <w:szCs w:val="28"/>
        </w:rPr>
        <w:noBreakHyphen/>
        <w:t>познавательному и художе</w:t>
      </w:r>
      <w:r w:rsidRPr="00F63254">
        <w:rPr>
          <w:rFonts w:ascii="Times New Roman" w:hAnsi="Times New Roman"/>
          <w:sz w:val="28"/>
          <w:szCs w:val="28"/>
        </w:rPr>
        <w:t>ственному произведению.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Чтение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вслух.</w:t>
      </w:r>
      <w:r w:rsidRPr="00F63254">
        <w:rPr>
          <w:rFonts w:ascii="Times New Roman" w:hAnsi="Times New Roman"/>
          <w:sz w:val="28"/>
          <w:szCs w:val="28"/>
        </w:rPr>
        <w:t xml:space="preserve"> Постепенный переход от слогового к плав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F63254">
        <w:rPr>
          <w:rFonts w:ascii="Times New Roman" w:hAnsi="Times New Roman"/>
          <w:sz w:val="28"/>
          <w:szCs w:val="28"/>
        </w:rPr>
        <w:t xml:space="preserve">с интонационным выделением знаков препинания.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про себя.</w:t>
      </w:r>
      <w:r w:rsidRPr="00F63254">
        <w:rPr>
          <w:rFonts w:ascii="Times New Roman" w:hAnsi="Times New Roman"/>
          <w:sz w:val="28"/>
          <w:szCs w:val="28"/>
        </w:rPr>
        <w:t xml:space="preserve"> Осознание смысла произведения при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разными видами текста.</w:t>
      </w:r>
      <w:r w:rsidRPr="00F63254">
        <w:rPr>
          <w:rFonts w:ascii="Times New Roman" w:hAnsi="Times New Roman"/>
          <w:sz w:val="28"/>
          <w:szCs w:val="28"/>
        </w:rPr>
        <w:t xml:space="preserve"> Общее представление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 разных видах текста: художественный, учебный, научно-популярный, их сравнение. </w:t>
      </w:r>
      <w:r w:rsidRPr="00F63254">
        <w:rPr>
          <w:rFonts w:ascii="Times New Roman" w:hAnsi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Самостоятельное </w:t>
      </w:r>
      <w:r w:rsidRPr="00F63254">
        <w:rPr>
          <w:rFonts w:ascii="Times New Roman" w:hAnsi="Times New Roman"/>
          <w:sz w:val="28"/>
          <w:szCs w:val="28"/>
        </w:rPr>
        <w:t xml:space="preserve">деление текста на смысловые части, их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>. Умение работать с разными видами информации.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F63254">
        <w:rPr>
          <w:rFonts w:ascii="Times New Roman" w:hAnsi="Times New Roman"/>
          <w:sz w:val="28"/>
          <w:szCs w:val="28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F63254">
        <w:rPr>
          <w:rFonts w:ascii="Times New Roman" w:hAnsi="Times New Roman"/>
          <w:sz w:val="28"/>
          <w:szCs w:val="28"/>
        </w:rPr>
        <w:t>иллюстративно­изобразительных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материалов.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>Библиографическая культура.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Книга как особый вид </w:t>
      </w:r>
      <w:r w:rsidRPr="00F63254">
        <w:rPr>
          <w:rFonts w:ascii="Times New Roman" w:hAnsi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Элементы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F63254">
        <w:rPr>
          <w:rFonts w:ascii="Times New Roman" w:hAnsi="Times New Roman"/>
          <w:sz w:val="28"/>
          <w:szCs w:val="28"/>
        </w:rPr>
        <w:t xml:space="preserve">её </w:t>
      </w:r>
      <w:proofErr w:type="spellStart"/>
      <w:r w:rsidRPr="00F63254">
        <w:rPr>
          <w:rFonts w:ascii="Times New Roman" w:hAnsi="Times New Roman"/>
          <w:sz w:val="28"/>
          <w:szCs w:val="28"/>
        </w:rPr>
        <w:t>справочно­иллюстративный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материал).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Типы книг (изданий): 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>произведение, 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 xml:space="preserve">сборник, </w:t>
      </w:r>
      <w:r w:rsidRPr="00F63254">
        <w:rPr>
          <w:rFonts w:ascii="Times New Roman" w:hAnsi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книг на основе рекомендованного списка, кар</w:t>
      </w:r>
      <w:r w:rsidRPr="00F63254">
        <w:rPr>
          <w:rFonts w:ascii="Times New Roman" w:hAnsi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текстом художественного произведения.</w:t>
      </w:r>
      <w:r w:rsidRPr="00F63254">
        <w:rPr>
          <w:rFonts w:ascii="Times New Roman" w:hAnsi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F63254">
        <w:rPr>
          <w:rFonts w:ascii="Times New Roman" w:hAnsi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F63254">
        <w:rPr>
          <w:rFonts w:ascii="Times New Roman" w:hAnsi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F63254">
        <w:rPr>
          <w:rFonts w:ascii="Times New Roman" w:hAnsi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F63254">
        <w:rPr>
          <w:rFonts w:ascii="Times New Roman" w:hAnsi="Times New Roman"/>
          <w:sz w:val="28"/>
          <w:szCs w:val="28"/>
        </w:rPr>
        <w:t xml:space="preserve">с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F63254">
        <w:rPr>
          <w:rFonts w:ascii="Times New Roman" w:hAnsi="Times New Roman"/>
          <w:sz w:val="28"/>
          <w:szCs w:val="28"/>
        </w:rPr>
        <w:t>пересказ.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Характеристика героя произведения. Нахож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F63254">
        <w:rPr>
          <w:rFonts w:ascii="Times New Roman" w:hAnsi="Times New Roman"/>
          <w:sz w:val="28"/>
          <w:szCs w:val="28"/>
        </w:rPr>
        <w:t xml:space="preserve">и событие. Анализ (с помощью учителя), мотивы поступка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F63254">
        <w:rPr>
          <w:rFonts w:ascii="Times New Roman" w:hAnsi="Times New Roman"/>
          <w:sz w:val="28"/>
          <w:szCs w:val="28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Освоение разных видов пересказа художественного текста: подробный, выборочный и краткий (передача основных мыслей).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F63254">
        <w:rPr>
          <w:rFonts w:ascii="Times New Roman" w:hAnsi="Times New Roman"/>
          <w:sz w:val="28"/>
          <w:szCs w:val="28"/>
        </w:rPr>
        <w:t xml:space="preserve">ли фрагмента, выделение опорных или ключевых слов,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</w:t>
      </w:r>
      <w:r w:rsidRPr="00F63254">
        <w:rPr>
          <w:rFonts w:ascii="Times New Roman" w:hAnsi="Times New Roman"/>
          <w:spacing w:val="2"/>
          <w:sz w:val="28"/>
          <w:szCs w:val="28"/>
        </w:rPr>
        <w:t>главливание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подробный пересказ эпизода; деление текста </w:t>
      </w:r>
      <w:r w:rsidRPr="00F63254">
        <w:rPr>
          <w:rFonts w:ascii="Times New Roman" w:hAnsi="Times New Roman"/>
          <w:sz w:val="28"/>
          <w:szCs w:val="28"/>
        </w:rPr>
        <w:t xml:space="preserve">на части,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F63254">
        <w:rPr>
          <w:rFonts w:ascii="Times New Roman" w:hAnsi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F63254">
        <w:rPr>
          <w:rFonts w:ascii="Times New Roman" w:hAnsi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текста).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Работа с учебными, </w:t>
      </w:r>
      <w:proofErr w:type="spellStart"/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>научно­популярными</w:t>
      </w:r>
      <w:proofErr w:type="spellEnd"/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 и другими текстами.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F63254">
        <w:rPr>
          <w:rFonts w:ascii="Times New Roman" w:hAnsi="Times New Roman"/>
          <w:sz w:val="28"/>
          <w:szCs w:val="28"/>
        </w:rPr>
        <w:t xml:space="preserve">соотношение с его содержанием. Определение особенностей учебного и </w:t>
      </w:r>
      <w:proofErr w:type="spellStart"/>
      <w:r w:rsidRPr="00F63254">
        <w:rPr>
          <w:rFonts w:ascii="Times New Roman" w:hAnsi="Times New Roman"/>
          <w:sz w:val="28"/>
          <w:szCs w:val="28"/>
        </w:rPr>
        <w:t>научно­популярного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текстов (передача информации). Деление текста на части. Определение </w:t>
      </w:r>
      <w:proofErr w:type="spellStart"/>
      <w:r w:rsidRPr="00F63254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 Ключевые или опорные слова.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опорой </w:t>
      </w:r>
      <w:r w:rsidRPr="00F63254">
        <w:rPr>
          <w:rFonts w:ascii="Times New Roman" w:hAnsi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F63254">
        <w:rPr>
          <w:rFonts w:ascii="Times New Roman" w:hAnsi="Times New Roman"/>
          <w:sz w:val="28"/>
          <w:szCs w:val="28"/>
        </w:rPr>
        <w:t xml:space="preserve">свою точку зрения по обсуждаемому произведению (учебному, </w:t>
      </w:r>
      <w:proofErr w:type="spellStart"/>
      <w:r w:rsidRPr="00F63254">
        <w:rPr>
          <w:rFonts w:ascii="Times New Roman" w:hAnsi="Times New Roman"/>
          <w:sz w:val="28"/>
          <w:szCs w:val="28"/>
        </w:rPr>
        <w:t>научно­познавательному</w:t>
      </w:r>
      <w:proofErr w:type="spellEnd"/>
      <w:r w:rsidRPr="00F63254">
        <w:rPr>
          <w:rFonts w:ascii="Times New Roman" w:hAnsi="Times New Roman"/>
          <w:sz w:val="28"/>
          <w:szCs w:val="28"/>
        </w:rPr>
        <w:t>, художественному тексту)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. Использование норм речевого этикета в условиях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внеучебного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общения.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 w:rsidRPr="00F63254">
        <w:rPr>
          <w:rFonts w:ascii="Times New Roman" w:hAnsi="Times New Roman"/>
          <w:spacing w:val="-2"/>
          <w:sz w:val="28"/>
          <w:szCs w:val="28"/>
        </w:rPr>
        <w:t>значения слов, их многозначности), попол</w:t>
      </w:r>
      <w:r w:rsidRPr="00F63254">
        <w:rPr>
          <w:rFonts w:ascii="Times New Roman" w:hAnsi="Times New Roman"/>
          <w:sz w:val="28"/>
          <w:szCs w:val="28"/>
        </w:rPr>
        <w:t>нение активного словарного запаса.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Монолог как форма речевого высказывания. Монологиче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вы</w:t>
      </w:r>
      <w:r w:rsidRPr="00F63254">
        <w:rPr>
          <w:rFonts w:ascii="Times New Roman" w:hAnsi="Times New Roman"/>
          <w:sz w:val="28"/>
          <w:szCs w:val="28"/>
        </w:rPr>
        <w:t>сказывании. Передача содержания прочитанного или прослу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шанного с учётом специфики учебного и художественного текста. Передача впечатлений (из </w:t>
      </w:r>
      <w:r w:rsidRPr="00F63254">
        <w:rPr>
          <w:rFonts w:ascii="Times New Roman" w:hAnsi="Times New Roman"/>
          <w:sz w:val="28"/>
          <w:szCs w:val="28"/>
        </w:rPr>
        <w:t>повседневной жизни, от художественного произведения, про</w:t>
      </w:r>
      <w:r w:rsidRPr="00F63254">
        <w:rPr>
          <w:rFonts w:ascii="Times New Roman" w:hAnsi="Times New Roman"/>
          <w:spacing w:val="2"/>
          <w:sz w:val="28"/>
          <w:szCs w:val="28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 выразительных средств языка (сравнение) в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мини­сочинениях</w:t>
      </w:r>
      <w:proofErr w:type="spellEnd"/>
      <w:r w:rsidRPr="00F63254">
        <w:rPr>
          <w:rFonts w:ascii="Times New Roman" w:hAnsi="Times New Roman"/>
          <w:sz w:val="28"/>
          <w:szCs w:val="28"/>
        </w:rPr>
        <w:t>, рассказ на заданную тему.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Круг детского чтения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F63254">
        <w:rPr>
          <w:rFonts w:ascii="Times New Roman" w:hAnsi="Times New Roman"/>
          <w:sz w:val="28"/>
          <w:szCs w:val="28"/>
        </w:rPr>
        <w:t>научно­популярная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справоч</w:t>
      </w:r>
      <w:r w:rsidRPr="00F63254">
        <w:rPr>
          <w:rFonts w:ascii="Times New Roman" w:hAnsi="Times New Roman"/>
          <w:spacing w:val="2"/>
          <w:sz w:val="28"/>
          <w:szCs w:val="28"/>
        </w:rPr>
        <w:t>но­энциклопедическая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литература; детские периодические </w:t>
      </w:r>
      <w:r w:rsidRPr="00F63254">
        <w:rPr>
          <w:rFonts w:ascii="Times New Roman" w:hAnsi="Times New Roman"/>
          <w:sz w:val="28"/>
          <w:szCs w:val="28"/>
        </w:rPr>
        <w:t>издания (по выбору).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освоение)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F63254">
        <w:rPr>
          <w:rFonts w:ascii="Times New Roman" w:hAnsi="Times New Roman"/>
          <w:sz w:val="28"/>
          <w:szCs w:val="28"/>
        </w:rPr>
        <w:t>ственной речи (с помощью учителя) средств выразительности: синонимов, антонимов, сравнений.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F63254">
        <w:rPr>
          <w:rFonts w:ascii="Times New Roman" w:hAnsi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Фольклор и авторские художественные произведения (различение).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Жанровое разнообразие произведений. Малые фольклор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ные формы (колыбельные песни,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потешки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, пословицы и поговорки, загадки) — узнавание, различение, определение основного смысла.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Сказки (о животных, бытовые, волшебные).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F63254">
        <w:rPr>
          <w:rFonts w:ascii="Times New Roman" w:hAnsi="Times New Roman"/>
          <w:sz w:val="28"/>
          <w:szCs w:val="28"/>
        </w:rPr>
        <w:t>(композиция). Литературная (авторская) сказка.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F63254">
        <w:rPr>
          <w:rFonts w:ascii="Times New Roman" w:hAnsi="Times New Roman"/>
          <w:sz w:val="28"/>
          <w:szCs w:val="28"/>
        </w:rPr>
        <w:t>инсцениро</w:t>
      </w:r>
      <w:r w:rsidRPr="00F63254">
        <w:rPr>
          <w:rFonts w:ascii="Times New Roman" w:hAnsi="Times New Roman"/>
          <w:spacing w:val="2"/>
          <w:sz w:val="28"/>
          <w:szCs w:val="28"/>
        </w:rPr>
        <w:t>вание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, драматизация; устное словесное рисование, знаком</w:t>
      </w:r>
      <w:r w:rsidRPr="00F63254">
        <w:rPr>
          <w:rFonts w:ascii="Times New Roman" w:hAnsi="Times New Roman"/>
          <w:sz w:val="28"/>
          <w:szCs w:val="28"/>
        </w:rPr>
        <w:t xml:space="preserve">ство с различными способами работы с деформированным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текстом и использование их (установление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причинно­следственных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связей, последовательности событий: соблюдение </w:t>
      </w:r>
      <w:proofErr w:type="spellStart"/>
      <w:r w:rsidRPr="00F63254">
        <w:rPr>
          <w:rFonts w:ascii="Times New Roman" w:hAnsi="Times New Roman"/>
          <w:sz w:val="28"/>
          <w:szCs w:val="28"/>
        </w:rPr>
        <w:t>этапности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в выполнении действий); изложение с элементами сочинения, </w:t>
      </w:r>
      <w:r w:rsidRPr="00F63254">
        <w:rPr>
          <w:rFonts w:ascii="Times New Roman" w:hAnsi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Предметное содержание речи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Знакомство. </w:t>
      </w:r>
      <w:r w:rsidRPr="00F63254">
        <w:rPr>
          <w:rFonts w:ascii="Times New Roman" w:hAnsi="Times New Roman"/>
          <w:sz w:val="28"/>
          <w:szCs w:val="28"/>
        </w:rPr>
        <w:t xml:space="preserve">С одноклассниками, учителем, персонажами детских произведений: имя, возраст. </w:t>
      </w:r>
      <w:r w:rsidRPr="00F63254">
        <w:rPr>
          <w:rFonts w:ascii="Times New Roman" w:hAnsi="Times New Roman"/>
          <w:color w:val="auto"/>
          <w:sz w:val="28"/>
          <w:szCs w:val="28"/>
        </w:rPr>
        <w:t>Приветствие, прощание, поздравление, ответ на поздравление, благодарность, извинения (с</w:t>
      </w:r>
      <w:r w:rsidRPr="00F63254">
        <w:rPr>
          <w:rFonts w:ascii="Times New Roman" w:hAnsi="Times New Roman"/>
          <w:sz w:val="28"/>
          <w:szCs w:val="28"/>
        </w:rPr>
        <w:t xml:space="preserve"> использованием типичных фраз речевого этикета).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моя семья. </w:t>
      </w:r>
      <w:r w:rsidRPr="00F63254">
        <w:rPr>
          <w:rFonts w:ascii="Times New Roman" w:hAnsi="Times New Roman"/>
          <w:sz w:val="28"/>
          <w:szCs w:val="28"/>
        </w:rPr>
        <w:t>Члены семьи, их имена, возраст, внешность, характер. Мой день (распо</w:t>
      </w:r>
      <w:r w:rsidRPr="00F63254">
        <w:rPr>
          <w:rFonts w:ascii="Times New Roman" w:hAnsi="Times New Roman"/>
          <w:spacing w:val="2"/>
          <w:sz w:val="28"/>
          <w:szCs w:val="28"/>
        </w:rPr>
        <w:t>рядок дня)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Любимая еда. </w:t>
      </w:r>
      <w:r w:rsidRPr="00F63254">
        <w:rPr>
          <w:rFonts w:ascii="Times New Roman" w:hAnsi="Times New Roman"/>
          <w:sz w:val="28"/>
          <w:szCs w:val="28"/>
        </w:rPr>
        <w:t xml:space="preserve">Семейные праздники: день рождения, Новый год/Рождество.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lastRenderedPageBreak/>
        <w:t xml:space="preserve">Мир моих увлечений.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Мои любимые занятия. </w:t>
      </w:r>
      <w:r w:rsidRPr="00F63254">
        <w:rPr>
          <w:rFonts w:ascii="Times New Roman" w:hAnsi="Times New Roman"/>
          <w:iCs/>
          <w:sz w:val="28"/>
          <w:szCs w:val="28"/>
        </w:rPr>
        <w:t>Мои любимые сказки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Выходной день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каникулы.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мои друзья. </w:t>
      </w:r>
      <w:r w:rsidRPr="00F63254">
        <w:rPr>
          <w:rFonts w:ascii="Times New Roman" w:hAnsi="Times New Roman"/>
          <w:sz w:val="28"/>
          <w:szCs w:val="28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Моя школа.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Классная комната, учебные предметы, </w:t>
      </w:r>
      <w:r w:rsidRPr="00F63254">
        <w:rPr>
          <w:rFonts w:ascii="Times New Roman" w:hAnsi="Times New Roman"/>
          <w:sz w:val="28"/>
          <w:szCs w:val="28"/>
        </w:rPr>
        <w:t xml:space="preserve">школьные принадлежности.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Мир вокруг меня. </w:t>
      </w:r>
      <w:r w:rsidRPr="00F63254">
        <w:rPr>
          <w:rFonts w:ascii="Times New Roman" w:hAnsi="Times New Roman"/>
          <w:sz w:val="28"/>
          <w:szCs w:val="28"/>
        </w:rPr>
        <w:t xml:space="preserve">Мой дом/квартира/комната: названия комнат. Природа. </w:t>
      </w:r>
      <w:r w:rsidRPr="00F63254">
        <w:rPr>
          <w:rFonts w:ascii="Times New Roman" w:hAnsi="Times New Roman"/>
          <w:iCs/>
          <w:sz w:val="28"/>
          <w:szCs w:val="28"/>
        </w:rPr>
        <w:t>Дикие и домашние животные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Любимое время года. Погода.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 w:rsidRPr="00F63254">
        <w:rPr>
          <w:rFonts w:ascii="Times New Roman" w:hAnsi="Times New Roman"/>
          <w:sz w:val="28"/>
          <w:szCs w:val="28"/>
        </w:rPr>
        <w:t xml:space="preserve">Общие сведения: название, столица. </w:t>
      </w:r>
      <w:r w:rsidRPr="00F63254">
        <w:rPr>
          <w:rFonts w:ascii="Times New Roman" w:hAnsi="Times New Roman"/>
          <w:iCs/>
          <w:sz w:val="28"/>
          <w:szCs w:val="28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 умения по видам речевой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говорения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1.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Диалогическая форма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Уметь вести: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этикетные диалоги в типичных ситуациях бытового и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учебно­трудового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общения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63254">
        <w:rPr>
          <w:rFonts w:ascii="Times New Roman" w:hAnsi="Times New Roman"/>
          <w:color w:val="auto"/>
          <w:sz w:val="28"/>
          <w:szCs w:val="28"/>
        </w:rPr>
        <w:t>диалог­расспрос</w:t>
      </w:r>
      <w:proofErr w:type="spellEnd"/>
      <w:r w:rsidRPr="00F63254">
        <w:rPr>
          <w:rFonts w:ascii="Times New Roman" w:hAnsi="Times New Roman"/>
          <w:color w:val="auto"/>
          <w:sz w:val="28"/>
          <w:szCs w:val="28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диалог — побуждение к действию.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2.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Монологическая форма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F63254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F63254">
        <w:rPr>
          <w:rFonts w:ascii="Times New Roman" w:hAnsi="Times New Roman"/>
          <w:iCs/>
          <w:color w:val="auto"/>
          <w:sz w:val="28"/>
          <w:szCs w:val="28"/>
        </w:rPr>
        <w:t>жей) с опорой на картинку (небольшой объем).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В русле </w:t>
      </w: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аудирования</w:t>
      </w:r>
      <w:proofErr w:type="spellEnd"/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 и вербально/</w:t>
      </w:r>
      <w:proofErr w:type="spellStart"/>
      <w:r w:rsidRPr="00F63254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реагировать на услышанное.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чтения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Читать (использовать метод глобального чтения):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вслух читать слова изучаемой лексики</w:t>
      </w:r>
      <w:r w:rsidRPr="00F63254">
        <w:rPr>
          <w:rFonts w:ascii="Times New Roman" w:hAnsi="Times New Roman"/>
          <w:sz w:val="28"/>
          <w:szCs w:val="28"/>
        </w:rPr>
        <w:t xml:space="preserve"> и понимать 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>небольшие диалоги,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построенные на изученном </w:t>
      </w:r>
      <w:r w:rsidRPr="00F63254">
        <w:rPr>
          <w:rFonts w:ascii="Times New Roman" w:hAnsi="Times New Roman"/>
          <w:sz w:val="28"/>
          <w:szCs w:val="28"/>
        </w:rPr>
        <w:t>языковом материале; находить необходимую информацию (имена персонажей, где происходит действие и</w:t>
      </w:r>
      <w:r w:rsidRPr="00F63254">
        <w:rPr>
          <w:rFonts w:ascii="Cambria Math" w:hAnsi="Cambria Math" w:cs="Cambria Math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Cambria Math" w:hAnsi="Cambria Math" w:cs="Cambria Math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письма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Знать и уметь писать буквы английского алфавита.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Владеть: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умением выписывать из текста слова, словосочетания и предложения.</w:t>
      </w:r>
    </w:p>
    <w:p w:rsidR="00951472" w:rsidRPr="00F63254" w:rsidRDefault="00951472" w:rsidP="00951472">
      <w:pPr>
        <w:pStyle w:val="af4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Языковые средства и навыки пользования ими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Английский язык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Графика, каллиграфия, орфография. </w:t>
      </w:r>
      <w:r w:rsidRPr="00F63254">
        <w:rPr>
          <w:rFonts w:ascii="Times New Roman" w:hAnsi="Times New Roman"/>
          <w:bCs/>
          <w:sz w:val="28"/>
          <w:szCs w:val="28"/>
        </w:rPr>
        <w:t>Б</w:t>
      </w:r>
      <w:r w:rsidRPr="00F63254">
        <w:rPr>
          <w:rFonts w:ascii="Times New Roman" w:hAnsi="Times New Roman"/>
          <w:sz w:val="28"/>
          <w:szCs w:val="28"/>
        </w:rPr>
        <w:t xml:space="preserve">уквы английского алфавита. Основные буквосочетания. Звуко­буквенные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соответствия. Апостроф.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Фонетическая сторона речи. </w:t>
      </w:r>
      <w:r w:rsidRPr="00F63254">
        <w:rPr>
          <w:rFonts w:ascii="Times New Roman" w:hAnsi="Times New Roman"/>
          <w:bCs/>
          <w:sz w:val="28"/>
          <w:szCs w:val="28"/>
        </w:rPr>
        <w:t>П</w:t>
      </w:r>
      <w:r w:rsidRPr="00F63254">
        <w:rPr>
          <w:rFonts w:ascii="Times New Roman" w:hAnsi="Times New Roman"/>
          <w:sz w:val="28"/>
          <w:szCs w:val="28"/>
        </w:rPr>
        <w:t>роизношение и различение на слух звуков и звукосочетаний англий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F63254">
        <w:rPr>
          <w:rFonts w:ascii="Times New Roman" w:hAnsi="Times New Roman"/>
          <w:sz w:val="28"/>
          <w:szCs w:val="28"/>
        </w:rPr>
        <w:t xml:space="preserve">краткость гласных, отсутствие оглушения звонких согласных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Связующее «r» (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are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>).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Ударение в слове, фразе.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Отсутствие ударения на служебных словах (артиклях, союзах, предлогах).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Членение предложений на смысловые группы.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Ритмико­интонационные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особенности повествовательного, побудительного </w:t>
      </w:r>
      <w:r w:rsidRPr="00F63254">
        <w:rPr>
          <w:rFonts w:ascii="Times New Roman" w:hAnsi="Times New Roman"/>
          <w:sz w:val="28"/>
          <w:szCs w:val="28"/>
        </w:rPr>
        <w:t>и вопросительного (общий и специальный вопрос) предложе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ний.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Интонация перечисления.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Лексическая сторона речи. </w:t>
      </w:r>
      <w:r w:rsidRPr="00F63254">
        <w:rPr>
          <w:rFonts w:ascii="Times New Roman" w:hAnsi="Times New Roman"/>
          <w:spacing w:val="-2"/>
          <w:sz w:val="28"/>
          <w:szCs w:val="28"/>
        </w:rPr>
        <w:t>Лексические единицы, обслу</w:t>
      </w:r>
      <w:r w:rsidRPr="00F63254">
        <w:rPr>
          <w:rFonts w:ascii="Times New Roman" w:hAnsi="Times New Roman"/>
          <w:sz w:val="28"/>
          <w:szCs w:val="28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F63254">
        <w:rPr>
          <w:rFonts w:ascii="Times New Roman" w:hAnsi="Times New Roman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doctor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film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Грамматическая сторона речи. </w:t>
      </w:r>
      <w:r w:rsidRPr="00F63254">
        <w:rPr>
          <w:rFonts w:ascii="Times New Roman" w:hAnsi="Times New Roman"/>
          <w:sz w:val="28"/>
          <w:szCs w:val="28"/>
        </w:rPr>
        <w:t xml:space="preserve">Основные коммуникативные типы предложений: повествовательное, вопросительное,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побудительное. Общий и специальный вопросы. Вопросительные слова: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what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who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when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where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why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how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. Порядок </w:t>
      </w:r>
      <w:r w:rsidRPr="00F63254">
        <w:rPr>
          <w:rFonts w:ascii="Times New Roman" w:hAnsi="Times New Roman"/>
          <w:sz w:val="28"/>
          <w:szCs w:val="28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F63254">
        <w:rPr>
          <w:rFonts w:ascii="Times New Roman" w:hAnsi="Times New Roman"/>
          <w:sz w:val="28"/>
          <w:szCs w:val="28"/>
        </w:rPr>
        <w:t>He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speaks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English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.), </w:t>
      </w:r>
      <w:r w:rsidRPr="00F63254">
        <w:rPr>
          <w:rFonts w:ascii="Times New Roman" w:hAnsi="Times New Roman"/>
          <w:sz w:val="28"/>
          <w:szCs w:val="28"/>
        </w:rPr>
        <w:lastRenderedPageBreak/>
        <w:t>составным именным (</w:t>
      </w:r>
      <w:proofErr w:type="spellStart"/>
      <w:r w:rsidRPr="00F63254">
        <w:rPr>
          <w:rFonts w:ascii="Times New Roman" w:hAnsi="Times New Roman"/>
          <w:sz w:val="28"/>
          <w:szCs w:val="28"/>
        </w:rPr>
        <w:t>My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family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big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.) и составным глагольным (I </w:t>
      </w:r>
      <w:proofErr w:type="spellStart"/>
      <w:r w:rsidRPr="00F63254">
        <w:rPr>
          <w:rFonts w:ascii="Times New Roman" w:hAnsi="Times New Roman"/>
          <w:sz w:val="28"/>
          <w:szCs w:val="28"/>
        </w:rPr>
        <w:t>like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to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dance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3254">
        <w:rPr>
          <w:rFonts w:ascii="Times New Roman" w:hAnsi="Times New Roman"/>
          <w:sz w:val="28"/>
          <w:szCs w:val="28"/>
        </w:rPr>
        <w:t>She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can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skate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well</w:t>
      </w:r>
      <w:proofErr w:type="spellEnd"/>
      <w:r w:rsidRPr="00F63254">
        <w:rPr>
          <w:rFonts w:ascii="Times New Roman" w:hAnsi="Times New Roman"/>
          <w:sz w:val="28"/>
          <w:szCs w:val="28"/>
        </w:rPr>
        <w:t>.) сказуемым. Побудительные предложения в утвердительной (</w:t>
      </w:r>
      <w:proofErr w:type="spellStart"/>
      <w:r w:rsidRPr="00F63254">
        <w:rPr>
          <w:rFonts w:ascii="Times New Roman" w:hAnsi="Times New Roman"/>
          <w:sz w:val="28"/>
          <w:szCs w:val="28"/>
        </w:rPr>
        <w:t>Help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me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please</w:t>
      </w:r>
      <w:proofErr w:type="spellEnd"/>
      <w:r w:rsidRPr="00F63254">
        <w:rPr>
          <w:rFonts w:ascii="Times New Roman" w:hAnsi="Times New Roman"/>
          <w:sz w:val="28"/>
          <w:szCs w:val="28"/>
        </w:rPr>
        <w:t>.) и отрицательной (</w:t>
      </w:r>
      <w:proofErr w:type="spellStart"/>
      <w:r w:rsidRPr="00F63254">
        <w:rPr>
          <w:rFonts w:ascii="Times New Roman" w:hAnsi="Times New Roman"/>
          <w:sz w:val="28"/>
          <w:szCs w:val="28"/>
        </w:rPr>
        <w:t>Don’t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be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late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!) формах. </w:t>
      </w:r>
      <w:r w:rsidRPr="00F63254">
        <w:rPr>
          <w:rFonts w:ascii="Times New Roman" w:hAnsi="Times New Roman"/>
          <w:iCs/>
          <w:sz w:val="28"/>
          <w:szCs w:val="28"/>
        </w:rPr>
        <w:t>Безличные предложения в настоящем времени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It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cold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It’s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five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o</w:t>
      </w:r>
      <w:r w:rsidRPr="00F63254">
        <w:rPr>
          <w:rFonts w:ascii="Times New Roman" w:hAnsi="Times New Roman"/>
          <w:sz w:val="28"/>
          <w:szCs w:val="28"/>
        </w:rPr>
        <w:t>’</w:t>
      </w:r>
      <w:r w:rsidRPr="00F63254">
        <w:rPr>
          <w:rFonts w:ascii="Times New Roman" w:hAnsi="Times New Roman"/>
          <w:iCs/>
          <w:sz w:val="28"/>
          <w:szCs w:val="28"/>
        </w:rPr>
        <w:t>clock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.)</w:t>
      </w:r>
      <w:r w:rsidRPr="00F63254">
        <w:rPr>
          <w:rFonts w:ascii="Times New Roman" w:hAnsi="Times New Roman"/>
          <w:i/>
          <w:iCs/>
          <w:sz w:val="28"/>
          <w:szCs w:val="28"/>
        </w:rPr>
        <w:t>.</w:t>
      </w:r>
      <w:r w:rsidRPr="00F63254">
        <w:rPr>
          <w:rFonts w:ascii="Times New Roman" w:hAnsi="Times New Roman"/>
          <w:sz w:val="28"/>
          <w:szCs w:val="28"/>
        </w:rPr>
        <w:t xml:space="preserve"> Предложения с оборотом </w:t>
      </w:r>
      <w:proofErr w:type="spellStart"/>
      <w:r w:rsidRPr="00F63254">
        <w:rPr>
          <w:rFonts w:ascii="Times New Roman" w:hAnsi="Times New Roman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is</w:t>
      </w:r>
      <w:proofErr w:type="spellEnd"/>
      <w:r w:rsidRPr="00F63254">
        <w:rPr>
          <w:rFonts w:ascii="Times New Roman" w:hAnsi="Times New Roman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sz w:val="28"/>
          <w:szCs w:val="28"/>
        </w:rPr>
        <w:t>there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z w:val="28"/>
          <w:szCs w:val="28"/>
        </w:rPr>
        <w:t>are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 Простые распространённые предложения. Предложения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однородными членами.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Глагольные конструкции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I’d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like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to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… Существительные в единственном и множественном числе (образованные по </w:t>
      </w:r>
      <w:r w:rsidRPr="00F63254">
        <w:rPr>
          <w:rFonts w:ascii="Times New Roman" w:hAnsi="Times New Roman"/>
          <w:sz w:val="28"/>
          <w:szCs w:val="28"/>
        </w:rPr>
        <w:t xml:space="preserve">правилу и исключения), существительные с неопределённым, определённым и нулевым артиклем.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F63254">
        <w:rPr>
          <w:rFonts w:ascii="Times New Roman" w:hAnsi="Times New Roman"/>
          <w:sz w:val="28"/>
          <w:szCs w:val="28"/>
        </w:rPr>
        <w:t>this</w:t>
      </w:r>
      <w:proofErr w:type="spellEnd"/>
      <w:r w:rsidRPr="00F63254">
        <w:rPr>
          <w:rFonts w:ascii="Times New Roman" w:hAnsi="Times New Roman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sz w:val="28"/>
          <w:szCs w:val="28"/>
        </w:rPr>
        <w:t>these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that</w:t>
      </w:r>
      <w:proofErr w:type="spellEnd"/>
      <w:r w:rsidRPr="00F63254">
        <w:rPr>
          <w:rFonts w:ascii="Times New Roman" w:hAnsi="Times New Roman"/>
          <w:sz w:val="28"/>
          <w:szCs w:val="28"/>
        </w:rPr>
        <w:t>/</w:t>
      </w:r>
      <w:proofErr w:type="spellStart"/>
      <w:r w:rsidRPr="00F63254">
        <w:rPr>
          <w:rFonts w:ascii="Times New Roman" w:hAnsi="Times New Roman"/>
          <w:sz w:val="28"/>
          <w:szCs w:val="28"/>
        </w:rPr>
        <w:t>those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), </w:t>
      </w:r>
      <w:r w:rsidRPr="00F63254">
        <w:rPr>
          <w:rFonts w:ascii="Times New Roman" w:hAnsi="Times New Roman"/>
          <w:iCs/>
          <w:sz w:val="28"/>
          <w:szCs w:val="28"/>
        </w:rPr>
        <w:t>неопределённые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some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any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 — некоторые случаи употребления).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>Наречия</w:t>
      </w:r>
      <w:r w:rsidRPr="00F63254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времени</w:t>
      </w:r>
      <w:r w:rsidRPr="00F63254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(yesterday, tomorrow, never, usually, </w:t>
      </w:r>
      <w:r w:rsidRPr="00F63254">
        <w:rPr>
          <w:rFonts w:ascii="Times New Roman" w:hAnsi="Times New Roman"/>
          <w:iCs/>
          <w:sz w:val="28"/>
          <w:szCs w:val="28"/>
          <w:lang w:val="en-US"/>
        </w:rPr>
        <w:t xml:space="preserve">often, sometimes). </w:t>
      </w:r>
      <w:r w:rsidRPr="00F63254">
        <w:rPr>
          <w:rFonts w:ascii="Times New Roman" w:hAnsi="Times New Roman"/>
          <w:iCs/>
          <w:sz w:val="28"/>
          <w:szCs w:val="28"/>
        </w:rPr>
        <w:t>Наречия степени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much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little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very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Количественные числительные (до 100), порядковые числительные (до 10).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Наиболее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употребительные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предлоги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: in, on, at, into, to, </w:t>
      </w:r>
      <w:r w:rsidRPr="00F63254">
        <w:rPr>
          <w:rFonts w:ascii="Times New Roman" w:hAnsi="Times New Roman"/>
          <w:sz w:val="28"/>
          <w:szCs w:val="28"/>
          <w:lang w:val="en-US"/>
        </w:rPr>
        <w:t>from, of, with.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Социокультурная осведомлённость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</w:t>
      </w:r>
      <w:r w:rsidRPr="00F63254">
        <w:rPr>
          <w:rFonts w:ascii="Times New Roman" w:hAnsi="Times New Roman"/>
          <w:sz w:val="28"/>
          <w:szCs w:val="28"/>
        </w:rPr>
        <w:t xml:space="preserve">учаемого языка; с некоторыми литературными персонажами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F63254">
        <w:rPr>
          <w:rFonts w:ascii="Times New Roman" w:hAnsi="Times New Roman"/>
          <w:sz w:val="28"/>
          <w:szCs w:val="28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4. Математика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Числа и величины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Измерение величин; сравнение и упорядочение величин. Единицы массы (грамм, килограмм, центнер, тонна), вместимости (литр), времени (секунда, минута, </w:t>
      </w:r>
      <w:r w:rsidRPr="00F63254">
        <w:rPr>
          <w:rFonts w:ascii="Times New Roman" w:hAnsi="Times New Roman"/>
          <w:sz w:val="28"/>
          <w:szCs w:val="28"/>
        </w:rPr>
        <w:lastRenderedPageBreak/>
        <w:t>час). Соотношения между единицами измерения однородных величин. Сравне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F63254">
        <w:rPr>
          <w:rFonts w:ascii="Times New Roman" w:hAnsi="Times New Roman"/>
          <w:sz w:val="28"/>
          <w:szCs w:val="28"/>
        </w:rPr>
        <w:t>(половина, треть, четверть, десятая, сотая, тысячная).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Арифметические действия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F63254">
        <w:rPr>
          <w:rFonts w:ascii="Times New Roman" w:hAnsi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F63254">
        <w:rPr>
          <w:rFonts w:ascii="Times New Roman" w:hAnsi="Times New Roman"/>
          <w:sz w:val="28"/>
          <w:szCs w:val="28"/>
        </w:rPr>
        <w:t>с остатком.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63254">
        <w:rPr>
          <w:rFonts w:ascii="Times New Roman" w:hAnsi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F63254">
        <w:rPr>
          <w:rFonts w:ascii="Times New Roman" w:hAnsi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F63254">
        <w:rPr>
          <w:rFonts w:ascii="Times New Roman" w:hAnsi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F63254">
        <w:rPr>
          <w:rFonts w:ascii="Times New Roman" w:hAnsi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F63254">
        <w:rPr>
          <w:rFonts w:ascii="Times New Roman" w:hAnsi="Times New Roman"/>
          <w:spacing w:val="2"/>
          <w:sz w:val="28"/>
          <w:szCs w:val="28"/>
        </w:rPr>
        <w:t>ющими процессы движения, работы, купли</w:t>
      </w:r>
      <w:r w:rsidRPr="00F63254">
        <w:rPr>
          <w:rFonts w:ascii="Times New Roman" w:hAnsi="Times New Roman"/>
          <w:spacing w:val="2"/>
          <w:sz w:val="28"/>
          <w:szCs w:val="28"/>
        </w:rPr>
        <w:noBreakHyphen/>
        <w:t>продажи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F63254">
        <w:rPr>
          <w:rFonts w:ascii="Times New Roman" w:hAnsi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F63254">
        <w:rPr>
          <w:rFonts w:ascii="Times New Roman" w:hAnsi="Times New Roman"/>
          <w:sz w:val="28"/>
          <w:szCs w:val="28"/>
        </w:rPr>
        <w:t>задачи (схема, таблица и другие модели).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Задачи на нахождение доли целого и целого по его доле.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гуры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F63254">
        <w:rPr>
          <w:rFonts w:ascii="Times New Roman" w:hAnsi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ник, квадрат, окружность,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F63254">
        <w:rPr>
          <w:rFonts w:ascii="Times New Roman" w:hAnsi="Times New Roman"/>
          <w:sz w:val="28"/>
          <w:szCs w:val="28"/>
        </w:rPr>
        <w:t>куб, шар, параллелепипед, пирамида, цилиндр, конус.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Геометрические величины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F63254">
        <w:rPr>
          <w:rFonts w:ascii="Times New Roman" w:hAnsi="Times New Roman"/>
          <w:sz w:val="28"/>
          <w:szCs w:val="28"/>
        </w:rPr>
        <w:t xml:space="preserve">длины отрезка. Единицы длины (мм, см, </w:t>
      </w:r>
      <w:proofErr w:type="spellStart"/>
      <w:r w:rsidRPr="00F63254">
        <w:rPr>
          <w:rFonts w:ascii="Times New Roman" w:hAnsi="Times New Roman"/>
          <w:sz w:val="28"/>
          <w:szCs w:val="28"/>
        </w:rPr>
        <w:t>дм</w:t>
      </w:r>
      <w:proofErr w:type="spellEnd"/>
      <w:r w:rsidRPr="00F63254">
        <w:rPr>
          <w:rFonts w:ascii="Times New Roman" w:hAnsi="Times New Roman"/>
          <w:sz w:val="28"/>
          <w:szCs w:val="28"/>
        </w:rPr>
        <w:t>, м, км). Периметр. Вычисление периметра многоугольника.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Площадь геометрической фигуры. Единицы площади (см</w:t>
      </w:r>
      <w:r w:rsidRPr="00F63254">
        <w:rPr>
          <w:rFonts w:ascii="Times New Roman" w:hAnsi="Times New Roman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spacing w:val="2"/>
          <w:sz w:val="28"/>
          <w:szCs w:val="28"/>
        </w:rPr>
        <w:t>дм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>, 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). </w:t>
      </w:r>
      <w:r w:rsidRPr="00F63254">
        <w:rPr>
          <w:rFonts w:ascii="Times New Roman" w:hAnsi="Times New Roman"/>
          <w:sz w:val="28"/>
          <w:szCs w:val="28"/>
        </w:rPr>
        <w:t>Вычисление площади прямоугольника.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информацией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Сбор и представление информации, связанной со счётом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F63254">
        <w:rPr>
          <w:rFonts w:ascii="Times New Roman" w:hAnsi="Times New Roman"/>
          <w:sz w:val="28"/>
          <w:szCs w:val="28"/>
        </w:rPr>
        <w:t>полученной информации.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F63254">
        <w:rPr>
          <w:rFonts w:ascii="Times New Roman" w:hAnsi="Times New Roman"/>
          <w:spacing w:val="2"/>
          <w:sz w:val="28"/>
          <w:szCs w:val="28"/>
        </w:rPr>
        <w:t>метов, чисел, геометрических фигур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по правилу. </w:t>
      </w:r>
      <w:r w:rsidRPr="00F63254">
        <w:rPr>
          <w:rFonts w:ascii="Times New Roman" w:hAnsi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F63254">
        <w:rPr>
          <w:rFonts w:ascii="Times New Roman" w:hAnsi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5. Окружающий мир (Человек, природа, общество)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Природа — это то, что нас окружает, но не создано челове</w:t>
      </w:r>
      <w:r w:rsidRPr="00F63254">
        <w:rPr>
          <w:rFonts w:ascii="Times New Roman" w:hAnsi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Вещество — то, из чего состоят все природные объекты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F63254">
        <w:rPr>
          <w:rFonts w:ascii="Times New Roman" w:hAnsi="Times New Roman"/>
          <w:sz w:val="28"/>
          <w:szCs w:val="28"/>
        </w:rPr>
        <w:t xml:space="preserve">Примеры веществ: соль, сахар, вода, </w:t>
      </w:r>
      <w:r w:rsidRPr="00F63254">
        <w:rPr>
          <w:rFonts w:ascii="Times New Roman" w:hAnsi="Times New Roman"/>
          <w:sz w:val="28"/>
          <w:szCs w:val="28"/>
        </w:rPr>
        <w:lastRenderedPageBreak/>
        <w:t>природный газ. Твёрдые тела, жидкости, газы. Простейшие практические работы с веществами, жидкостями, газами.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Звёзды и планеты.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Солнце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 —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ближайшая к нам звез</w:t>
      </w:r>
      <w:r w:rsidRPr="00F63254">
        <w:rPr>
          <w:rFonts w:ascii="Times New Roman" w:hAnsi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F63254">
        <w:rPr>
          <w:rFonts w:ascii="Times New Roman" w:hAnsi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 w:rsidRPr="00F63254">
        <w:rPr>
          <w:rFonts w:ascii="Times New Roman" w:hAnsi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F63254">
        <w:rPr>
          <w:rFonts w:ascii="Times New Roman" w:hAnsi="Times New Roman"/>
          <w:iCs/>
          <w:sz w:val="28"/>
          <w:szCs w:val="28"/>
        </w:rPr>
        <w:t>Важнейшие природные объекты своей страны, района</w:t>
      </w:r>
      <w:r w:rsidRPr="00F63254">
        <w:rPr>
          <w:rFonts w:ascii="Times New Roman" w:hAnsi="Times New Roman"/>
          <w:sz w:val="28"/>
          <w:szCs w:val="28"/>
        </w:rPr>
        <w:t>. Ориентирование на местности. Компас.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Смена дня и ночи на Земле. Вращение Земли как 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 w:rsidRPr="00F63254">
        <w:rPr>
          <w:rFonts w:ascii="Times New Roman" w:hAnsi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F63254">
        <w:rPr>
          <w:rFonts w:ascii="Times New Roman" w:hAnsi="Times New Roman"/>
          <w:sz w:val="28"/>
          <w:szCs w:val="28"/>
        </w:rPr>
        <w:t>. Смена времён года в родном крае на основе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 w:rsidRPr="00F63254">
        <w:rPr>
          <w:rFonts w:ascii="Times New Roman" w:hAnsi="Times New Roman"/>
          <w:sz w:val="28"/>
          <w:szCs w:val="28"/>
        </w:rPr>
        <w:t xml:space="preserve">осадки, ветер). Наблюдение за погодой своего края.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F63254">
        <w:rPr>
          <w:rFonts w:ascii="Times New Roman" w:hAnsi="Times New Roman"/>
          <w:sz w:val="28"/>
          <w:szCs w:val="28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F63254">
        <w:rPr>
          <w:rFonts w:ascii="Times New Roman" w:hAnsi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Почва, её состав, значение для живой природы и для </w:t>
      </w:r>
      <w:r w:rsidRPr="00F63254">
        <w:rPr>
          <w:rFonts w:ascii="Times New Roman" w:hAnsi="Times New Roman"/>
          <w:sz w:val="28"/>
          <w:szCs w:val="28"/>
        </w:rPr>
        <w:t>хозяйственной жизни человека. Охрана, бережное использование почв.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F63254">
        <w:rPr>
          <w:rFonts w:ascii="Times New Roman" w:hAnsi="Times New Roman"/>
          <w:sz w:val="28"/>
          <w:szCs w:val="28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Грибы: съедобные и ядовитые. Правила сбора грибов.</w:t>
      </w:r>
    </w:p>
    <w:p w:rsidR="00951472" w:rsidRPr="00F63254" w:rsidRDefault="00951472" w:rsidP="00266955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F63254">
        <w:rPr>
          <w:rFonts w:ascii="Times New Roman" w:hAnsi="Times New Roman"/>
          <w:sz w:val="28"/>
          <w:szCs w:val="28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множение животных. Дикие </w:t>
      </w:r>
      <w:r w:rsidRPr="00F63254">
        <w:rPr>
          <w:rFonts w:ascii="Times New Roman" w:hAnsi="Times New Roman"/>
          <w:sz w:val="28"/>
          <w:szCs w:val="28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F63254">
        <w:rPr>
          <w:rFonts w:ascii="Times New Roman" w:hAnsi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родного края (2—3</w:t>
      </w:r>
      <w:r w:rsidRPr="00F63254">
        <w:rPr>
          <w:rFonts w:ascii="Times New Roman" w:hAnsi="Times New Roman"/>
          <w:spacing w:val="-2"/>
          <w:sz w:val="28"/>
          <w:szCs w:val="28"/>
        </w:rPr>
        <w:t> 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примера на основе наблюдений)</w:t>
      </w:r>
      <w:r w:rsidRPr="00F63254">
        <w:rPr>
          <w:rFonts w:ascii="Times New Roman" w:hAnsi="Times New Roman"/>
          <w:spacing w:val="-2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Природные зоны России: общее представление, основные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F63254">
        <w:rPr>
          <w:rFonts w:ascii="Times New Roman" w:hAnsi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 w:rsidRPr="00F63254">
        <w:rPr>
          <w:rFonts w:ascii="Times New Roman" w:hAnsi="Times New Roman"/>
          <w:sz w:val="28"/>
          <w:szCs w:val="28"/>
        </w:rPr>
        <w:t>от природы. Этическое и эстетическое значение приро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F63254">
        <w:rPr>
          <w:rFonts w:ascii="Times New Roman" w:hAnsi="Times New Roman"/>
          <w:sz w:val="28"/>
          <w:szCs w:val="28"/>
        </w:rPr>
        <w:t>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Pr="00F63254">
        <w:rPr>
          <w:rFonts w:ascii="Times New Roman" w:hAnsi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F63254">
        <w:rPr>
          <w:rFonts w:ascii="Times New Roman" w:hAnsi="Times New Roman"/>
          <w:sz w:val="28"/>
          <w:szCs w:val="28"/>
        </w:rPr>
        <w:t xml:space="preserve">человека на природу (в том числе на примере окружающей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местности). Правила поведения в природе. </w:t>
      </w: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 xml:space="preserve">Охрана природных </w:t>
      </w:r>
      <w:r w:rsidRPr="00F63254">
        <w:rPr>
          <w:rFonts w:ascii="Times New Roman" w:hAnsi="Times New Roman"/>
          <w:sz w:val="28"/>
          <w:szCs w:val="28"/>
        </w:rPr>
        <w:t>богатств: воды, воздуха, полезных ископаемых, растительно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F63254">
        <w:rPr>
          <w:rFonts w:ascii="Times New Roman" w:hAnsi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F63254">
        <w:rPr>
          <w:rFonts w:ascii="Times New Roman" w:hAnsi="Times New Roman"/>
          <w:spacing w:val="2"/>
          <w:sz w:val="28"/>
          <w:szCs w:val="28"/>
        </w:rPr>
        <w:t>органов (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опорно­двигательная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, пищеварительная, дыхатель</w:t>
      </w:r>
      <w:r w:rsidRPr="00F63254">
        <w:rPr>
          <w:rFonts w:ascii="Times New Roman" w:hAnsi="Times New Roman"/>
          <w:sz w:val="28"/>
          <w:szCs w:val="28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F63254">
        <w:rPr>
          <w:rFonts w:ascii="Times New Roman" w:hAnsi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 w:rsidRPr="00F63254">
        <w:rPr>
          <w:rFonts w:ascii="Times New Roman" w:hAnsi="Times New Roman"/>
          <w:sz w:val="28"/>
          <w:szCs w:val="28"/>
        </w:rPr>
        <w:t>общей культурой и связаны друг с другом совместной дея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тельностью во имя общей цели. </w:t>
      </w:r>
      <w:proofErr w:type="spellStart"/>
      <w:r w:rsidRPr="00F63254">
        <w:rPr>
          <w:rFonts w:ascii="Times New Roman" w:hAnsi="Times New Roman"/>
          <w:spacing w:val="-4"/>
          <w:sz w:val="28"/>
          <w:szCs w:val="28"/>
        </w:rPr>
        <w:t>Духовно­нравственные</w:t>
      </w:r>
      <w:proofErr w:type="spellEnd"/>
      <w:r w:rsidRPr="00F63254">
        <w:rPr>
          <w:rFonts w:ascii="Times New Roman" w:hAnsi="Times New Roman"/>
          <w:spacing w:val="-4"/>
          <w:sz w:val="28"/>
          <w:szCs w:val="28"/>
        </w:rPr>
        <w:t xml:space="preserve"> и куль</w:t>
      </w:r>
      <w:r w:rsidRPr="00F63254">
        <w:rPr>
          <w:rFonts w:ascii="Times New Roman" w:hAnsi="Times New Roman"/>
          <w:sz w:val="28"/>
          <w:szCs w:val="28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Человек — член общества, создатель и носитель культуры. </w:t>
      </w:r>
      <w:proofErr w:type="spellStart"/>
      <w:r w:rsidRPr="00F63254">
        <w:rPr>
          <w:rFonts w:ascii="Times New Roman" w:hAnsi="Times New Roman"/>
          <w:sz w:val="28"/>
          <w:szCs w:val="28"/>
        </w:rPr>
        <w:t>Могонациональность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– особенность нашей страны.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вкладе </w:t>
      </w:r>
      <w:r w:rsidRPr="00F63254">
        <w:rPr>
          <w:rFonts w:ascii="Times New Roman" w:hAnsi="Times New Roman"/>
          <w:spacing w:val="-2"/>
          <w:sz w:val="28"/>
          <w:szCs w:val="28"/>
        </w:rPr>
        <w:t>разных народов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в многонациональную культуру нашей страны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Ценность каждого народа для него самого и для всей страны. </w:t>
      </w:r>
      <w:r w:rsidRPr="00F63254">
        <w:rPr>
          <w:rFonts w:ascii="Times New Roman" w:hAnsi="Times New Roman"/>
          <w:sz w:val="28"/>
          <w:szCs w:val="28"/>
        </w:rPr>
        <w:t xml:space="preserve">Взаимоотношения человека с другими людьми. Культура общения. Уважение к чужому мнению.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F63254">
        <w:rPr>
          <w:rFonts w:ascii="Times New Roman" w:hAnsi="Times New Roman"/>
          <w:sz w:val="28"/>
          <w:szCs w:val="28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</w:t>
      </w:r>
      <w:r w:rsidRPr="00F63254">
        <w:rPr>
          <w:rFonts w:ascii="Times New Roman" w:hAnsi="Times New Roman"/>
          <w:sz w:val="28"/>
          <w:szCs w:val="28"/>
        </w:rPr>
        <w:lastRenderedPageBreak/>
        <w:t>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Классный, школьный </w:t>
      </w:r>
      <w:r w:rsidRPr="00F63254">
        <w:rPr>
          <w:rFonts w:ascii="Times New Roman" w:hAnsi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Друзья, взаимоотношения между ними; ценность друж</w:t>
      </w:r>
      <w:r w:rsidRPr="00F63254">
        <w:rPr>
          <w:rFonts w:ascii="Times New Roman" w:hAnsi="Times New Roman"/>
          <w:sz w:val="28"/>
          <w:szCs w:val="28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 xml:space="preserve">пресса, Интернет.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Наша Родина — Россия, Российская Федерация. </w:t>
      </w:r>
      <w:proofErr w:type="spellStart"/>
      <w:r w:rsidRPr="00F63254">
        <w:rPr>
          <w:rFonts w:ascii="Times New Roman" w:hAnsi="Times New Roman"/>
          <w:sz w:val="28"/>
          <w:szCs w:val="28"/>
        </w:rPr>
        <w:t>Ценност</w:t>
      </w:r>
      <w:r w:rsidRPr="00F63254">
        <w:rPr>
          <w:rFonts w:ascii="Times New Roman" w:hAnsi="Times New Roman"/>
          <w:spacing w:val="2"/>
          <w:sz w:val="28"/>
          <w:szCs w:val="28"/>
        </w:rPr>
        <w:t>но­смысловое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содержание понятий «Родина», «Отечество», </w:t>
      </w:r>
      <w:r w:rsidRPr="00F63254">
        <w:rPr>
          <w:rFonts w:ascii="Times New Roman" w:hAnsi="Times New Roman"/>
          <w:sz w:val="28"/>
          <w:szCs w:val="28"/>
        </w:rPr>
        <w:t>«Отчизна». Государственная символика России: Государствен</w:t>
      </w:r>
      <w:r w:rsidRPr="00F63254">
        <w:rPr>
          <w:rFonts w:ascii="Times New Roman" w:hAnsi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F63254">
        <w:rPr>
          <w:rFonts w:ascii="Times New Roman" w:hAnsi="Times New Roman"/>
          <w:sz w:val="28"/>
          <w:szCs w:val="28"/>
        </w:rPr>
        <w:t>ственный гимн России; правила поведения при прослуши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 w:rsidRPr="00F63254">
        <w:rPr>
          <w:rFonts w:ascii="Times New Roman" w:hAnsi="Times New Roman"/>
          <w:sz w:val="28"/>
          <w:szCs w:val="28"/>
        </w:rPr>
        <w:t>Федерации. Права ребёнка.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F63254">
        <w:rPr>
          <w:rFonts w:ascii="Times New Roman" w:hAnsi="Times New Roman"/>
          <w:sz w:val="28"/>
          <w:szCs w:val="28"/>
        </w:rPr>
        <w:t xml:space="preserve">Ответственность главы государства за социальное и </w:t>
      </w:r>
      <w:proofErr w:type="spellStart"/>
      <w:r w:rsidRPr="00F63254">
        <w:rPr>
          <w:rFonts w:ascii="Times New Roman" w:hAnsi="Times New Roman"/>
          <w:sz w:val="28"/>
          <w:szCs w:val="28"/>
        </w:rPr>
        <w:t>духовно­нравственное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благополучие граждан.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Праздник в жизни общества как средство укрепления об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щественной солидарности и упрочения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духовно­нравственных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F63254">
        <w:rPr>
          <w:rFonts w:ascii="Times New Roman" w:hAnsi="Times New Roman"/>
          <w:sz w:val="28"/>
          <w:szCs w:val="28"/>
        </w:rPr>
        <w:t xml:space="preserve"> День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народного единства, День Конституции. Праздники 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F63254">
        <w:rPr>
          <w:rFonts w:ascii="Times New Roman" w:hAnsi="Times New Roman"/>
          <w:sz w:val="28"/>
          <w:szCs w:val="28"/>
        </w:rPr>
        <w:t>стенной газеты к государственному празднику.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на карте, государственная граница России.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Москва — столица России. </w:t>
      </w:r>
      <w:r w:rsidRPr="00F63254">
        <w:rPr>
          <w:rFonts w:ascii="Times New Roman" w:hAnsi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F63254">
        <w:rPr>
          <w:rFonts w:ascii="Times New Roman" w:hAnsi="Times New Roman"/>
          <w:sz w:val="28"/>
          <w:szCs w:val="28"/>
        </w:rPr>
        <w:t>Расположение Москвы на карте.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Города России.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Санкт­Петербург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: достопримечательности </w:t>
      </w:r>
      <w:r w:rsidRPr="00F63254">
        <w:rPr>
          <w:rFonts w:ascii="Times New Roman" w:hAnsi="Times New Roman"/>
          <w:sz w:val="28"/>
          <w:szCs w:val="28"/>
        </w:rPr>
        <w:t xml:space="preserve">(Зимний дворец, памятник Петру I — Медный всадник, </w:t>
      </w:r>
      <w:r w:rsidRPr="00F63254">
        <w:rPr>
          <w:rFonts w:ascii="Times New Roman" w:hAnsi="Times New Roman"/>
          <w:iCs/>
          <w:sz w:val="28"/>
          <w:szCs w:val="28"/>
        </w:rPr>
        <w:t>раз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водные мосты через Неву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др.), города Золотого кольца </w:t>
      </w:r>
      <w:r w:rsidRPr="00F63254">
        <w:rPr>
          <w:rFonts w:ascii="Times New Roman" w:hAnsi="Times New Roman"/>
          <w:sz w:val="28"/>
          <w:szCs w:val="28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выбору).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Родной край — частица России. Родной город (населён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F63254">
        <w:rPr>
          <w:rFonts w:ascii="Times New Roman" w:hAnsi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sz w:val="28"/>
          <w:szCs w:val="28"/>
        </w:rPr>
      </w:pPr>
      <w:r w:rsidRPr="00F63254">
        <w:rPr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r w:rsidRPr="00F63254">
        <w:rPr>
          <w:sz w:val="28"/>
          <w:szCs w:val="28"/>
        </w:rPr>
        <w:t>нескольки</w:t>
      </w:r>
      <w:proofErr w:type="spellEnd"/>
      <w:r w:rsidRPr="00F63254">
        <w:rPr>
          <w:sz w:val="28"/>
          <w:szCs w:val="28"/>
        </w:rPr>
        <w:t xml:space="preserve"> ми) странами (по выбору): название, расположение на политической карте, столица, главные достопримечательности.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Ценность здоровья и здорового образа жизни.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F63254">
        <w:rPr>
          <w:rFonts w:ascii="Times New Roman" w:hAnsi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сохранения и укрепления </w:t>
      </w:r>
      <w:r w:rsidRPr="00F63254">
        <w:rPr>
          <w:rFonts w:ascii="Times New Roman" w:hAnsi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F63254">
        <w:rPr>
          <w:rFonts w:ascii="Times New Roman" w:hAnsi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помощь при лёгких травмах 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>(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ушиб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порез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ожог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),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обмора</w:t>
      </w:r>
      <w:r w:rsidRPr="00F63254">
        <w:rPr>
          <w:rFonts w:ascii="Times New Roman" w:hAnsi="Times New Roman"/>
          <w:i/>
          <w:iCs/>
          <w:sz w:val="28"/>
          <w:szCs w:val="28"/>
        </w:rPr>
        <w:t>живании</w:t>
      </w:r>
      <w:r w:rsidRPr="00F63254">
        <w:rPr>
          <w:rFonts w:ascii="Times New Roman" w:hAnsi="Times New Roman"/>
          <w:i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z w:val="28"/>
          <w:szCs w:val="28"/>
        </w:rPr>
        <w:t>перегреве</w:t>
      </w:r>
      <w:r w:rsidRPr="00F63254">
        <w:rPr>
          <w:rFonts w:ascii="Times New Roman" w:hAnsi="Times New Roman"/>
          <w:i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Дорога от дома до школы, правила безопасного поведения </w:t>
      </w:r>
      <w:r w:rsidRPr="00F63254">
        <w:rPr>
          <w:rFonts w:ascii="Times New Roman" w:hAnsi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F63254">
        <w:rPr>
          <w:rFonts w:ascii="Times New Roman" w:hAnsi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Правила безопасного поведения в природе.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951472" w:rsidRPr="00951E96" w:rsidRDefault="00951472" w:rsidP="00951472">
      <w:pPr>
        <w:pStyle w:val="af"/>
        <w:spacing w:line="36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951E96">
        <w:rPr>
          <w:rFonts w:ascii="Times New Roman" w:hAnsi="Times New Roman"/>
          <w:b/>
          <w:i/>
          <w:sz w:val="28"/>
          <w:szCs w:val="28"/>
        </w:rPr>
        <w:t>6. Основы религиозных культур и светской этики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— наша Родина.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Культура и религия.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Праздники в религиях мира.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951472" w:rsidRPr="00951E96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7. Изобразительное искусство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Восприятие произведений искусства. </w:t>
      </w:r>
      <w:r w:rsidRPr="00F63254">
        <w:rPr>
          <w:rFonts w:ascii="Times New Roman" w:hAnsi="Times New Roman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ству. Фотография и произведение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изобразительного искус</w:t>
      </w:r>
      <w:r w:rsidRPr="00F63254">
        <w:rPr>
          <w:rFonts w:ascii="Times New Roman" w:hAnsi="Times New Roman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F63254">
        <w:rPr>
          <w:rFonts w:ascii="Times New Roman" w:hAnsi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F63254">
        <w:rPr>
          <w:rFonts w:ascii="Times New Roman" w:hAnsi="Times New Roman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F63254">
        <w:rPr>
          <w:rFonts w:ascii="Times New Roman" w:hAnsi="Times New Roman"/>
          <w:sz w:val="28"/>
          <w:szCs w:val="28"/>
        </w:rPr>
        <w:t xml:space="preserve">и мирового искусства.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Рисунок. </w:t>
      </w:r>
      <w:r w:rsidRPr="00F63254">
        <w:rPr>
          <w:rFonts w:ascii="Times New Roman" w:hAnsi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F63254">
        <w:rPr>
          <w:rFonts w:ascii="Times New Roman" w:hAnsi="Times New Roman"/>
          <w:sz w:val="28"/>
          <w:szCs w:val="28"/>
        </w:rPr>
        <w:t>общие и характерные черты.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Живопись.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F63254">
        <w:rPr>
          <w:rFonts w:ascii="Times New Roman" w:hAnsi="Times New Roman"/>
          <w:sz w:val="28"/>
          <w:szCs w:val="28"/>
        </w:rPr>
        <w:t xml:space="preserve">средствами живописи. Цвет – основа языка живописи.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F63254">
        <w:rPr>
          <w:rFonts w:ascii="Times New Roman" w:hAnsi="Times New Roman"/>
          <w:sz w:val="28"/>
          <w:szCs w:val="28"/>
        </w:rPr>
        <w:t>задачами. Образы природы и человека в живописи.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Скульптура.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F63254">
        <w:rPr>
          <w:rFonts w:ascii="Times New Roman" w:hAnsi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F63254">
        <w:rPr>
          <w:rFonts w:ascii="Times New Roman" w:hAnsi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F63254">
        <w:rPr>
          <w:rFonts w:ascii="Times New Roman" w:hAnsi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F63254">
        <w:rPr>
          <w:rFonts w:ascii="Times New Roman" w:hAnsi="Times New Roman"/>
          <w:sz w:val="28"/>
          <w:szCs w:val="28"/>
        </w:rPr>
        <w:t xml:space="preserve">объёма, вытягивание формы; бумага и картон — сгибание,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вырезание). Представление о возможностях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использования </w:t>
      </w:r>
      <w:r w:rsidRPr="00F63254">
        <w:rPr>
          <w:rFonts w:ascii="Times New Roman" w:hAnsi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>Декоративно­прикладное</w:t>
      </w:r>
      <w:proofErr w:type="spellEnd"/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 искусство.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Истоки </w:t>
      </w:r>
      <w:proofErr w:type="spellStart"/>
      <w:r w:rsidRPr="00F63254">
        <w:rPr>
          <w:rFonts w:ascii="Times New Roman" w:hAnsi="Times New Roman"/>
          <w:spacing w:val="-4"/>
          <w:sz w:val="28"/>
          <w:szCs w:val="28"/>
        </w:rPr>
        <w:t>декоративно­</w:t>
      </w:r>
      <w:r w:rsidRPr="00F63254">
        <w:rPr>
          <w:rFonts w:ascii="Times New Roman" w:hAnsi="Times New Roman"/>
          <w:sz w:val="28"/>
          <w:szCs w:val="28"/>
        </w:rPr>
        <w:t>прикладного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искусства и его роль в жизни человека. Понятие о синтетичном характере народной культуры (украшение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F63254">
        <w:rPr>
          <w:rFonts w:ascii="Times New Roman" w:hAnsi="Times New Roman"/>
          <w:sz w:val="28"/>
          <w:szCs w:val="28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F63254">
        <w:rPr>
          <w:rFonts w:ascii="Times New Roman" w:hAnsi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F63254">
        <w:rPr>
          <w:rFonts w:ascii="Times New Roman" w:hAnsi="Times New Roman"/>
          <w:sz w:val="28"/>
          <w:szCs w:val="28"/>
        </w:rPr>
        <w:t xml:space="preserve">стве, сказках, песнях. Сказочные образы в народной культуре и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декоративно­прикладном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искусстве. Разнообразие форм в природе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F63254">
        <w:rPr>
          <w:rFonts w:ascii="Times New Roman" w:hAnsi="Times New Roman"/>
          <w:sz w:val="28"/>
          <w:szCs w:val="28"/>
        </w:rPr>
        <w:t>деревьев, морозные узоры на стекле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Азбука искусства. Как говорит искусство?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Композиция. </w:t>
      </w:r>
      <w:r w:rsidRPr="00F63254">
        <w:rPr>
          <w:rFonts w:ascii="Times New Roman" w:hAnsi="Times New Roman"/>
          <w:spacing w:val="-2"/>
          <w:sz w:val="28"/>
          <w:szCs w:val="28"/>
        </w:rPr>
        <w:t>Элементарные приёмы композиции на плос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F63254">
        <w:rPr>
          <w:rFonts w:ascii="Times New Roman" w:hAnsi="Times New Roman"/>
          <w:sz w:val="28"/>
          <w:szCs w:val="28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Главное и второстепенное в композиции. Симметрия и асимметрия.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Цвет. </w:t>
      </w:r>
      <w:r w:rsidRPr="00F63254">
        <w:rPr>
          <w:rFonts w:ascii="Times New Roman" w:hAnsi="Times New Roman"/>
          <w:sz w:val="28"/>
          <w:szCs w:val="28"/>
        </w:rPr>
        <w:t xml:space="preserve">Основные и составные цвета. Тёплые и холодные </w:t>
      </w:r>
      <w:r w:rsidRPr="00F63254">
        <w:rPr>
          <w:rFonts w:ascii="Times New Roman" w:hAnsi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F63254">
        <w:rPr>
          <w:rFonts w:ascii="Times New Roman" w:hAnsi="Times New Roman"/>
          <w:sz w:val="28"/>
          <w:szCs w:val="28"/>
        </w:rPr>
        <w:t xml:space="preserve">новами </w:t>
      </w:r>
      <w:proofErr w:type="spellStart"/>
      <w:r w:rsidRPr="00F63254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F63254">
        <w:rPr>
          <w:rFonts w:ascii="Times New Roman" w:hAnsi="Times New Roman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Линия.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F63254">
        <w:rPr>
          <w:rFonts w:ascii="Times New Roman" w:hAnsi="Times New Roman"/>
          <w:sz w:val="28"/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 xml:space="preserve">Форма. </w:t>
      </w:r>
      <w:r w:rsidRPr="00F63254">
        <w:rPr>
          <w:rFonts w:ascii="Times New Roman" w:hAnsi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F63254">
        <w:rPr>
          <w:rFonts w:ascii="Times New Roman" w:hAnsi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F63254">
        <w:rPr>
          <w:rFonts w:ascii="Times New Roman" w:hAnsi="Times New Roman"/>
          <w:sz w:val="28"/>
          <w:szCs w:val="28"/>
        </w:rPr>
        <w:t>ставление о его характере. Силуэт.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Объём.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F63254">
        <w:rPr>
          <w:rFonts w:ascii="Times New Roman" w:hAnsi="Times New Roman"/>
          <w:sz w:val="28"/>
          <w:szCs w:val="28"/>
        </w:rPr>
        <w:t>Способы передачи объёма. Выразительность объёмных композиций.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Ритм. </w:t>
      </w:r>
      <w:r w:rsidRPr="00F63254">
        <w:rPr>
          <w:rFonts w:ascii="Times New Roman" w:hAnsi="Times New Roman"/>
          <w:spacing w:val="2"/>
          <w:sz w:val="28"/>
          <w:szCs w:val="28"/>
        </w:rPr>
        <w:t>Виды ритма (спокойный, замедленный, порыви</w:t>
      </w:r>
      <w:r w:rsidRPr="00F63254">
        <w:rPr>
          <w:rFonts w:ascii="Times New Roman" w:hAnsi="Times New Roman"/>
          <w:sz w:val="28"/>
          <w:szCs w:val="28"/>
        </w:rPr>
        <w:t>стый, беспокойный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декоративно­прикладном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Земля — наш общий дом. </w:t>
      </w:r>
      <w:r w:rsidRPr="00F63254">
        <w:rPr>
          <w:rFonts w:ascii="Times New Roman" w:hAnsi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</w:t>
      </w:r>
      <w:r w:rsidRPr="00F63254">
        <w:rPr>
          <w:rFonts w:ascii="Times New Roman" w:hAnsi="Times New Roman"/>
          <w:sz w:val="28"/>
          <w:szCs w:val="28"/>
        </w:rPr>
        <w:t>П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остройки в природе: птичьи </w:t>
      </w:r>
      <w:r w:rsidRPr="00F63254">
        <w:rPr>
          <w:rFonts w:ascii="Times New Roman" w:hAnsi="Times New Roman"/>
          <w:sz w:val="28"/>
          <w:szCs w:val="28"/>
        </w:rPr>
        <w:t>гнёзда, норы, ульи, панцирь черепахи, домик улитки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Восприятие и эмоциональная оценка шедевров русского </w:t>
      </w:r>
      <w:r w:rsidRPr="00F63254">
        <w:rPr>
          <w:rFonts w:ascii="Times New Roman" w:hAnsi="Times New Roman"/>
          <w:spacing w:val="-2"/>
          <w:sz w:val="28"/>
          <w:szCs w:val="28"/>
        </w:rPr>
        <w:t>и зарубежного искусства, изображающих природу.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Родина моя — Россия. </w:t>
      </w:r>
      <w:r w:rsidRPr="00F63254">
        <w:rPr>
          <w:rFonts w:ascii="Times New Roman" w:hAnsi="Times New Roman"/>
          <w:sz w:val="28"/>
          <w:szCs w:val="28"/>
        </w:rPr>
        <w:t>Роль природных условий в ха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F63254">
        <w:rPr>
          <w:rFonts w:ascii="Times New Roman" w:hAnsi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 w:rsidRPr="00F63254">
        <w:rPr>
          <w:rFonts w:ascii="Times New Roman" w:hAnsi="Times New Roman"/>
          <w:spacing w:val="2"/>
          <w:sz w:val="28"/>
          <w:szCs w:val="28"/>
        </w:rPr>
        <w:t>Образ че</w:t>
      </w:r>
      <w:r w:rsidRPr="00F63254">
        <w:rPr>
          <w:rFonts w:ascii="Times New Roman" w:hAnsi="Times New Roman"/>
          <w:sz w:val="28"/>
          <w:szCs w:val="28"/>
        </w:rPr>
        <w:t xml:space="preserve"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</w:t>
      </w:r>
      <w:r w:rsidRPr="00F63254">
        <w:rPr>
          <w:rFonts w:ascii="Times New Roman" w:hAnsi="Times New Roman"/>
          <w:sz w:val="28"/>
          <w:szCs w:val="28"/>
        </w:rPr>
        <w:lastRenderedPageBreak/>
        <w:t>поддержку, заботу, героизм, бескорыстие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Образы персонажей, вызывающие гнев, раздражение, презрение.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Искусство дарит людям красоту. </w:t>
      </w:r>
      <w:r w:rsidRPr="00F63254">
        <w:rPr>
          <w:rFonts w:ascii="Times New Roman" w:hAnsi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F63254">
        <w:rPr>
          <w:rFonts w:ascii="Times New Roman" w:hAnsi="Times New Roman"/>
          <w:sz w:val="28"/>
          <w:szCs w:val="28"/>
        </w:rPr>
        <w:t>и выразительных предметов быта, видов транспорта.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F63254">
        <w:rPr>
          <w:rFonts w:ascii="Times New Roman" w:hAnsi="Times New Roman"/>
          <w:sz w:val="28"/>
          <w:szCs w:val="28"/>
        </w:rPr>
        <w:t>в повседневной жизни человека, в организации его матери</w:t>
      </w:r>
      <w:r w:rsidRPr="00F63254">
        <w:rPr>
          <w:rFonts w:ascii="Times New Roman" w:hAnsi="Times New Roman"/>
          <w:spacing w:val="2"/>
          <w:sz w:val="28"/>
          <w:szCs w:val="28"/>
        </w:rPr>
        <w:t>ального окружения.</w:t>
      </w:r>
      <w:r w:rsidRPr="00F63254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Жанр </w:t>
      </w:r>
      <w:r w:rsidRPr="00F63254">
        <w:rPr>
          <w:rFonts w:ascii="Times New Roman" w:hAnsi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Опыт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художественно­творческой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Участие в различных видах изобразительной,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декоративно­прикладной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/>
          <w:sz w:val="28"/>
          <w:szCs w:val="28"/>
        </w:rPr>
        <w:t>художественно­конструкторской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деятельности.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Освоение основ рисунка, живописи, скульптуры,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деко</w:t>
      </w:r>
      <w:r w:rsidRPr="00F63254">
        <w:rPr>
          <w:rFonts w:ascii="Times New Roman" w:hAnsi="Times New Roman"/>
          <w:sz w:val="28"/>
          <w:szCs w:val="28"/>
        </w:rPr>
        <w:t>ративно­прикладного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искусства. </w:t>
      </w:r>
      <w:r w:rsidRPr="00F63254">
        <w:rPr>
          <w:rFonts w:ascii="Times New Roman" w:hAnsi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F63254">
        <w:rPr>
          <w:rFonts w:ascii="Times New Roman" w:hAnsi="Times New Roman"/>
          <w:sz w:val="28"/>
          <w:szCs w:val="28"/>
        </w:rPr>
        <w:t xml:space="preserve"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</w:t>
      </w:r>
      <w:proofErr w:type="spellStart"/>
      <w:r w:rsidRPr="00F63254">
        <w:rPr>
          <w:rFonts w:ascii="Times New Roman" w:hAnsi="Times New Roman"/>
          <w:sz w:val="28"/>
          <w:szCs w:val="28"/>
        </w:rPr>
        <w:t>бумагопластики</w:t>
      </w:r>
      <w:proofErr w:type="spellEnd"/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F63254">
        <w:rPr>
          <w:rFonts w:ascii="Times New Roman" w:hAnsi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F63254">
        <w:rPr>
          <w:rFonts w:ascii="Times New Roman" w:hAnsi="Times New Roman"/>
          <w:sz w:val="28"/>
          <w:szCs w:val="28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F63254">
        <w:rPr>
          <w:rFonts w:ascii="Times New Roman" w:hAnsi="Times New Roman"/>
          <w:iCs/>
          <w:sz w:val="28"/>
          <w:szCs w:val="28"/>
        </w:rPr>
        <w:t>тона</w:t>
      </w:r>
      <w:r w:rsidRPr="00F63254">
        <w:rPr>
          <w:rFonts w:ascii="Times New Roman" w:hAnsi="Times New Roman"/>
          <w:sz w:val="28"/>
          <w:szCs w:val="28"/>
        </w:rPr>
        <w:t xml:space="preserve">, композиции, пространства, линии, штриха, пятна, объёма, </w:t>
      </w:r>
      <w:r w:rsidRPr="00F63254">
        <w:rPr>
          <w:rFonts w:ascii="Times New Roman" w:hAnsi="Times New Roman"/>
          <w:iCs/>
          <w:sz w:val="28"/>
          <w:szCs w:val="28"/>
        </w:rPr>
        <w:t>фактуры материала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F63254">
        <w:rPr>
          <w:rFonts w:ascii="Times New Roman" w:hAnsi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коллажа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iCs/>
          <w:spacing w:val="2"/>
          <w:sz w:val="28"/>
          <w:szCs w:val="28"/>
        </w:rPr>
        <w:t>граттажа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пастели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восковых</w:t>
      </w:r>
      <w:r w:rsidRPr="00F63254">
        <w:rPr>
          <w:rFonts w:ascii="Times New Roman" w:hAnsi="Times New Roman"/>
          <w:iCs/>
          <w:sz w:val="28"/>
          <w:szCs w:val="28"/>
        </w:rPr>
        <w:t xml:space="preserve"> мелков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туши</w:t>
      </w:r>
      <w:r w:rsidRPr="00F63254">
        <w:rPr>
          <w:rFonts w:ascii="Times New Roman" w:hAnsi="Times New Roman"/>
          <w:sz w:val="28"/>
          <w:szCs w:val="28"/>
        </w:rPr>
        <w:t xml:space="preserve">, карандаша, фломастеров, </w:t>
      </w:r>
      <w:r w:rsidRPr="00F63254">
        <w:rPr>
          <w:rFonts w:ascii="Times New Roman" w:hAnsi="Times New Roman"/>
          <w:iCs/>
          <w:sz w:val="28"/>
          <w:szCs w:val="28"/>
        </w:rPr>
        <w:t>пластилина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глины</w:t>
      </w:r>
      <w:r w:rsidRPr="00F63254">
        <w:rPr>
          <w:rFonts w:ascii="Times New Roman" w:hAnsi="Times New Roman"/>
          <w:sz w:val="28"/>
          <w:szCs w:val="28"/>
        </w:rPr>
        <w:t>, подручных и природных материалов.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F63254">
        <w:rPr>
          <w:rFonts w:ascii="Times New Roman" w:hAnsi="Times New Roman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951472" w:rsidRPr="00951E96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lastRenderedPageBreak/>
        <w:t>8. Музыка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Музыка в жизни человека.</w:t>
      </w:r>
      <w:r w:rsidRPr="00F63254">
        <w:rPr>
          <w:rFonts w:ascii="Times New Roman" w:hAnsi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Обобщённое представление об основных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образно­эмо</w:t>
      </w:r>
      <w:r w:rsidRPr="00F63254">
        <w:rPr>
          <w:rFonts w:ascii="Times New Roman" w:hAnsi="Times New Roman"/>
          <w:sz w:val="28"/>
          <w:szCs w:val="28"/>
        </w:rPr>
        <w:t>ци</w:t>
      </w:r>
      <w:r w:rsidRPr="00F63254">
        <w:rPr>
          <w:rFonts w:ascii="Times New Roman" w:hAnsi="Times New Roman"/>
          <w:spacing w:val="2"/>
          <w:sz w:val="28"/>
          <w:szCs w:val="28"/>
        </w:rPr>
        <w:t>ональных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сферах музыки и о многообразии музыкальных </w:t>
      </w:r>
      <w:r w:rsidRPr="00F63254">
        <w:rPr>
          <w:rFonts w:ascii="Times New Roman" w:hAnsi="Times New Roman"/>
          <w:sz w:val="28"/>
          <w:szCs w:val="28"/>
        </w:rPr>
        <w:t xml:space="preserve">жанров и стилей. Песня, танец, марш и их разновидности. </w:t>
      </w:r>
      <w:proofErr w:type="spellStart"/>
      <w:r w:rsidRPr="00F63254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F63254">
        <w:rPr>
          <w:rFonts w:ascii="Times New Roman" w:hAnsi="Times New Roman"/>
          <w:sz w:val="28"/>
          <w:szCs w:val="28"/>
        </w:rPr>
        <w:t>. Опера, балет, симфония, концерт.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F63254">
        <w:rPr>
          <w:rFonts w:ascii="Times New Roman" w:hAnsi="Times New Roman"/>
          <w:sz w:val="28"/>
          <w:szCs w:val="28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игры­драматизации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. Историческое прошлое в музыкальных </w:t>
      </w:r>
      <w:r w:rsidRPr="00F63254">
        <w:rPr>
          <w:rFonts w:ascii="Times New Roman" w:hAnsi="Times New Roman"/>
          <w:sz w:val="28"/>
          <w:szCs w:val="28"/>
        </w:rPr>
        <w:t xml:space="preserve">образах. Народная и профессиональная музыка. Сочинения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F63254">
        <w:rPr>
          <w:rFonts w:ascii="Times New Roman" w:hAnsi="Times New Roman"/>
          <w:sz w:val="28"/>
          <w:szCs w:val="28"/>
        </w:rPr>
        <w:t>творчестве композиторов.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>Основные закономерности музыкального искусства.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spacing w:val="-2"/>
          <w:sz w:val="28"/>
          <w:szCs w:val="28"/>
        </w:rPr>
        <w:t>Ин</w:t>
      </w:r>
      <w:r w:rsidRPr="00F63254">
        <w:rPr>
          <w:rFonts w:ascii="Times New Roman" w:hAnsi="Times New Roman"/>
          <w:sz w:val="28"/>
          <w:szCs w:val="28"/>
        </w:rPr>
        <w:t>тонационно­образная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природа музыкального искусства. Вы</w:t>
      </w:r>
      <w:r w:rsidRPr="00F63254">
        <w:rPr>
          <w:rFonts w:ascii="Times New Roman" w:hAnsi="Times New Roman"/>
          <w:spacing w:val="-2"/>
          <w:sz w:val="28"/>
          <w:szCs w:val="28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Интонации музыкальные и речевые. Сходство и различия. Интонация — источник музыкальной речи. Основные сред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ства музыкальной выразительности (мелодия, ритм, темп, </w:t>
      </w:r>
      <w:r w:rsidRPr="00F63254">
        <w:rPr>
          <w:rFonts w:ascii="Times New Roman" w:hAnsi="Times New Roman"/>
          <w:sz w:val="28"/>
          <w:szCs w:val="28"/>
        </w:rPr>
        <w:t>динамика, тембр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F63254">
        <w:rPr>
          <w:rFonts w:ascii="Times New Roman" w:hAnsi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Развитие музыки — сопоставление и столкновение чувств </w:t>
      </w:r>
      <w:r w:rsidRPr="00F63254">
        <w:rPr>
          <w:rFonts w:ascii="Times New Roman" w:hAnsi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F63254">
        <w:rPr>
          <w:rFonts w:ascii="Times New Roman" w:hAnsi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Формы построения музыки как обобщённое выражение </w:t>
      </w:r>
      <w:proofErr w:type="spellStart"/>
      <w:r w:rsidRPr="00F63254">
        <w:rPr>
          <w:rFonts w:ascii="Times New Roman" w:hAnsi="Times New Roman"/>
          <w:sz w:val="28"/>
          <w:szCs w:val="28"/>
        </w:rPr>
        <w:t>художественно­образного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содержания произведений.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>Музыкальная картина мира.</w:t>
      </w:r>
      <w:r w:rsidRPr="00F63254">
        <w:rPr>
          <w:rFonts w:ascii="Times New Roman" w:hAnsi="Times New Roman"/>
          <w:sz w:val="28"/>
          <w:szCs w:val="28"/>
        </w:rPr>
        <w:t xml:space="preserve"> Интонационное богатство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F63254">
        <w:rPr>
          <w:rFonts w:ascii="Times New Roman" w:hAnsi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Различные виды музыки: вокальная, инструментальная; соль</w:t>
      </w:r>
      <w:r w:rsidRPr="00F63254">
        <w:rPr>
          <w:rFonts w:ascii="Times New Roman" w:hAnsi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Народное и профессиональное музыкальное творчество раз</w:t>
      </w:r>
      <w:r w:rsidRPr="00F63254">
        <w:rPr>
          <w:rFonts w:ascii="Times New Roman" w:hAnsi="Times New Roman"/>
          <w:sz w:val="28"/>
          <w:szCs w:val="28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F63254">
        <w:rPr>
          <w:rFonts w:ascii="Times New Roman" w:hAnsi="Times New Roman"/>
          <w:sz w:val="28"/>
          <w:szCs w:val="28"/>
        </w:rPr>
        <w:t>музыкально­поэтические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традиции: содержание, образная сфера и музыкальный язык.</w:t>
      </w:r>
    </w:p>
    <w:p w:rsidR="00951472" w:rsidRPr="00951E96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9. Технология (Труд)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Общекультурные и </w:t>
      </w: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общетрудовые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компетенции. Основы культуры труда, самообслуживания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F63254">
        <w:rPr>
          <w:rFonts w:ascii="Times New Roman" w:hAnsi="Times New Roman"/>
          <w:sz w:val="28"/>
          <w:szCs w:val="28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искусства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F63254">
        <w:rPr>
          <w:rFonts w:ascii="Times New Roman" w:hAnsi="Times New Roman"/>
          <w:sz w:val="28"/>
          <w:szCs w:val="28"/>
        </w:rPr>
        <w:t>т</w:t>
      </w:r>
      <w:r w:rsidRPr="00F63254">
        <w:rPr>
          <w:rFonts w:ascii="Times New Roman" w:hAnsi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F63254">
        <w:rPr>
          <w:rFonts w:ascii="Times New Roman" w:hAnsi="Times New Roman"/>
          <w:sz w:val="28"/>
          <w:szCs w:val="28"/>
        </w:rPr>
        <w:t xml:space="preserve">ность; гармония предметов и окружающей среды). Бережное </w:t>
      </w:r>
      <w:r w:rsidRPr="00F63254">
        <w:rPr>
          <w:rFonts w:ascii="Times New Roman" w:hAnsi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распределение рабочего времени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Отбор и анализ </w:t>
      </w: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>информа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F63254">
        <w:rPr>
          <w:rFonts w:ascii="Times New Roman" w:hAnsi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т.п.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F63254">
        <w:rPr>
          <w:rFonts w:ascii="Times New Roman" w:hAnsi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Технология ручной обработки материалов</w:t>
      </w:r>
      <w:r w:rsidRPr="00F63254">
        <w:rPr>
          <w:rStyle w:val="15"/>
          <w:spacing w:val="2"/>
          <w:sz w:val="28"/>
          <w:szCs w:val="28"/>
        </w:rPr>
        <w:footnoteReference w:id="18"/>
      </w:r>
      <w:r w:rsidRPr="00F63254">
        <w:rPr>
          <w:rFonts w:ascii="Times New Roman" w:hAnsi="Times New Roman"/>
          <w:b/>
          <w:bCs/>
          <w:sz w:val="28"/>
          <w:szCs w:val="28"/>
        </w:rPr>
        <w:t>. Элементы графической грамоты.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F63254">
        <w:rPr>
          <w:rFonts w:ascii="Times New Roman" w:hAnsi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F63254">
        <w:rPr>
          <w:rFonts w:ascii="Times New Roman" w:hAnsi="Times New Roman"/>
          <w:iCs/>
          <w:sz w:val="28"/>
          <w:szCs w:val="28"/>
        </w:rPr>
        <w:t xml:space="preserve">Выбор материалов по их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декоративно­художе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ственным</w:t>
      </w:r>
      <w:proofErr w:type="spellEnd"/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 и конструктивным свойствам, использование </w:t>
      </w:r>
      <w:r w:rsidRPr="00F63254">
        <w:rPr>
          <w:rFonts w:ascii="Times New Roman" w:hAnsi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F63254">
        <w:rPr>
          <w:rFonts w:ascii="Times New Roman" w:hAnsi="Times New Roman"/>
          <w:iCs/>
          <w:sz w:val="28"/>
          <w:szCs w:val="28"/>
        </w:rPr>
        <w:t>внесение необходимых дополнений и изменений</w:t>
      </w:r>
      <w:r w:rsidRPr="00F63254">
        <w:rPr>
          <w:rFonts w:ascii="Times New Roman" w:hAnsi="Times New Roman"/>
          <w:sz w:val="28"/>
          <w:szCs w:val="28"/>
        </w:rPr>
        <w:t xml:space="preserve">. Называние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выполнение основных технологических операций ручной </w:t>
      </w:r>
      <w:r w:rsidRPr="00F63254">
        <w:rPr>
          <w:rFonts w:ascii="Times New Roman" w:hAnsi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др.), сборка изделия (клеевое, </w:t>
      </w:r>
      <w:r w:rsidRPr="00F63254">
        <w:rPr>
          <w:rFonts w:ascii="Times New Roman" w:hAnsi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F63254">
        <w:rPr>
          <w:rFonts w:ascii="Times New Roman" w:hAnsi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F63254">
        <w:rPr>
          <w:rFonts w:ascii="Times New Roman" w:hAnsi="Times New Roman"/>
          <w:sz w:val="28"/>
          <w:szCs w:val="28"/>
        </w:rPr>
        <w:t>практических задач. Виды условных графических изображе</w:t>
      </w:r>
      <w:r w:rsidRPr="00F63254">
        <w:rPr>
          <w:rFonts w:ascii="Times New Roman" w:hAnsi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 w:rsidRPr="00F63254">
        <w:rPr>
          <w:rFonts w:ascii="Times New Roman" w:hAnsi="Times New Roman"/>
          <w:sz w:val="28"/>
          <w:szCs w:val="28"/>
        </w:rPr>
        <w:t xml:space="preserve"> надреза, сгиба, размерная, осевая, центровая, </w:t>
      </w:r>
      <w:r w:rsidRPr="00F63254">
        <w:rPr>
          <w:rFonts w:ascii="Times New Roman" w:hAnsi="Times New Roman"/>
          <w:iCs/>
          <w:sz w:val="28"/>
          <w:szCs w:val="28"/>
        </w:rPr>
        <w:t>разрыва</w:t>
      </w:r>
      <w:r w:rsidRPr="00F63254">
        <w:rPr>
          <w:rFonts w:ascii="Times New Roman" w:hAnsi="Times New Roman"/>
          <w:sz w:val="28"/>
          <w:szCs w:val="28"/>
        </w:rPr>
        <w:t>). Чте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условных графических изображений. Разметка деталей </w:t>
      </w:r>
      <w:r w:rsidRPr="00F63254">
        <w:rPr>
          <w:rFonts w:ascii="Times New Roman" w:hAnsi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Конструирование и моделирование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каких­либо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изделий (технических, бытовых, </w:t>
      </w:r>
      <w:r w:rsidRPr="00F63254">
        <w:rPr>
          <w:rFonts w:ascii="Times New Roman" w:hAnsi="Times New Roman"/>
          <w:sz w:val="28"/>
          <w:szCs w:val="28"/>
        </w:rPr>
        <w:t>учебных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F63254">
        <w:rPr>
          <w:rFonts w:ascii="Times New Roman" w:hAnsi="Times New Roman"/>
          <w:iCs/>
          <w:sz w:val="28"/>
          <w:szCs w:val="28"/>
        </w:rPr>
        <w:t>различные виды конструкций и способы их сборки</w:t>
      </w:r>
      <w:r w:rsidRPr="00F63254">
        <w:rPr>
          <w:rFonts w:ascii="Times New Roman" w:hAnsi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F63254">
        <w:rPr>
          <w:rFonts w:ascii="Times New Roman" w:hAnsi="Times New Roman"/>
          <w:iCs/>
          <w:sz w:val="28"/>
          <w:szCs w:val="28"/>
        </w:rPr>
        <w:t>чертежу или эскизу и по заданным условиям (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технико­технологическим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 xml:space="preserve">функциональным, </w:t>
      </w:r>
      <w:proofErr w:type="spellStart"/>
      <w:r w:rsidRPr="00F63254">
        <w:rPr>
          <w:rFonts w:ascii="Times New Roman" w:hAnsi="Times New Roman"/>
          <w:iCs/>
          <w:spacing w:val="-4"/>
          <w:sz w:val="28"/>
          <w:szCs w:val="28"/>
        </w:rPr>
        <w:t>декоративно­художественным</w:t>
      </w:r>
      <w:proofErr w:type="spellEnd"/>
      <w:r w:rsidRPr="00F63254">
        <w:rPr>
          <w:rFonts w:ascii="Times New Roman" w:hAnsi="Times New Roman"/>
          <w:iCs/>
          <w:spacing w:val="-4"/>
          <w:sz w:val="28"/>
          <w:szCs w:val="28"/>
        </w:rPr>
        <w:t xml:space="preserve"> и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 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пр.).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Практика работы на компьютере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Информация и её отбор. Способы получения, хранения, переработки информации.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F63254">
        <w:rPr>
          <w:rFonts w:ascii="Times New Roman" w:hAnsi="Times New Roman"/>
          <w:sz w:val="28"/>
          <w:szCs w:val="28"/>
        </w:rPr>
        <w:t xml:space="preserve">ра, </w:t>
      </w:r>
      <w:r w:rsidRPr="00F63254">
        <w:rPr>
          <w:rFonts w:ascii="Times New Roman" w:hAnsi="Times New Roman"/>
          <w:iCs/>
          <w:sz w:val="28"/>
          <w:szCs w:val="28"/>
        </w:rPr>
        <w:t>общее представление о правилах клавиатурного письма</w:t>
      </w:r>
      <w:r w:rsidRPr="00F63254">
        <w:rPr>
          <w:rFonts w:ascii="Times New Roman" w:hAnsi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F63254">
        <w:rPr>
          <w:rFonts w:ascii="Times New Roman" w:hAnsi="Times New Roman"/>
          <w:iCs/>
          <w:sz w:val="28"/>
          <w:szCs w:val="28"/>
        </w:rPr>
        <w:t>Простейшие приёмы поиска информации: по ключевым словам</w:t>
      </w:r>
      <w:r w:rsidRPr="00F63254">
        <w:rPr>
          <w:rFonts w:ascii="Times New Roman" w:hAnsi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детям тематике. Вывод текста на принтер.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</w:t>
      </w:r>
      <w:r w:rsidRPr="00F63254">
        <w:rPr>
          <w:rFonts w:ascii="Times New Roman" w:hAnsi="Times New Roman"/>
          <w:iCs/>
          <w:sz w:val="28"/>
          <w:szCs w:val="28"/>
        </w:rPr>
        <w:t xml:space="preserve">рисунков из ресурса компьютера, программ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Word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Power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iCs/>
          <w:sz w:val="28"/>
          <w:szCs w:val="28"/>
        </w:rPr>
        <w:t>Point</w:t>
      </w:r>
      <w:proofErr w:type="spellEnd"/>
      <w:r w:rsidRPr="00F63254">
        <w:rPr>
          <w:rFonts w:ascii="Times New Roman" w:hAnsi="Times New Roman"/>
          <w:iCs/>
          <w:sz w:val="28"/>
          <w:szCs w:val="28"/>
        </w:rPr>
        <w:t>.</w:t>
      </w:r>
    </w:p>
    <w:p w:rsidR="00951472" w:rsidRPr="00951E96" w:rsidRDefault="00951472" w:rsidP="00266955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 xml:space="preserve">10. Физическая культура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Знания </w:t>
      </w:r>
      <w:r w:rsidRPr="00F63254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по физической культуре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F63254">
        <w:rPr>
          <w:rFonts w:ascii="Times New Roman" w:hAnsi="Times New Roman"/>
          <w:sz w:val="28"/>
          <w:szCs w:val="28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F63254"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качеств, 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>основы спортивной техники изучаемых упражнений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-4"/>
          <w:sz w:val="28"/>
          <w:szCs w:val="28"/>
        </w:rPr>
        <w:t>Физическая подготовка и её связь с развитием основных физи</w:t>
      </w:r>
      <w:r w:rsidRPr="00F63254"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F63254">
        <w:rPr>
          <w:rFonts w:ascii="Times New Roman" w:hAnsi="Times New Roman"/>
          <w:spacing w:val="-2"/>
          <w:sz w:val="28"/>
          <w:szCs w:val="28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F63254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Физическое совершенствование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Физкультурно­оздоровительная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деятельность. </w:t>
      </w:r>
      <w:r w:rsidRPr="00F63254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F63254">
        <w:rPr>
          <w:rFonts w:ascii="Times New Roman" w:hAnsi="Times New Roman"/>
          <w:sz w:val="28"/>
          <w:szCs w:val="28"/>
        </w:rPr>
        <w:t>глаз.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Спортивно­оздоровительная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деятельность.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Cs/>
          <w:spacing w:val="2"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Организующие 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команды и приёмы. </w:t>
      </w:r>
      <w:r w:rsidRPr="00F63254">
        <w:rPr>
          <w:rFonts w:ascii="Times New Roman" w:hAnsi="Times New Roman"/>
          <w:iCs/>
          <w:sz w:val="28"/>
          <w:szCs w:val="28"/>
        </w:rPr>
        <w:t>Простейшие виды построений.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 xml:space="preserve">Упражнения </w:t>
      </w:r>
      <w:r w:rsidRPr="00F63254">
        <w:rPr>
          <w:rFonts w:ascii="Times New Roman" w:hAnsi="Times New Roman"/>
          <w:sz w:val="28"/>
          <w:szCs w:val="28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Опорный прыжок:</w:t>
      </w:r>
      <w:r w:rsidRPr="00F63254">
        <w:rPr>
          <w:rFonts w:ascii="Times New Roman" w:hAnsi="Times New Roman"/>
          <w:iCs/>
          <w:sz w:val="28"/>
          <w:szCs w:val="28"/>
        </w:rPr>
        <w:t xml:space="preserve"> имитационные упражнения, подводящие упражнения к прыжкам </w:t>
      </w:r>
      <w:r w:rsidRPr="00F63254">
        <w:rPr>
          <w:rFonts w:ascii="Times New Roman" w:hAnsi="Times New Roman"/>
          <w:sz w:val="28"/>
          <w:szCs w:val="28"/>
        </w:rPr>
        <w:t>с разбега через гимнастического козла (с повышенной организацией техники безопасности).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Ходьба, бег, метания.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F63254">
        <w:rPr>
          <w:rFonts w:ascii="Times New Roman" w:hAnsi="Times New Roman"/>
          <w:sz w:val="28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F63254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sz w:val="28"/>
          <w:szCs w:val="28"/>
        </w:rPr>
        <w:t>переползания</w:t>
      </w:r>
      <w:proofErr w:type="spellEnd"/>
      <w:r w:rsidRPr="00F63254">
        <w:rPr>
          <w:rFonts w:ascii="Times New Roman" w:hAnsi="Times New Roman"/>
          <w:sz w:val="28"/>
          <w:szCs w:val="28"/>
        </w:rPr>
        <w:t>, передвижение по наклонной гимнастической скамейке.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>Упражнения в поднимании и переноске грузов</w:t>
      </w:r>
      <w:r w:rsidRPr="00F63254">
        <w:rPr>
          <w:rFonts w:ascii="Times New Roman" w:hAnsi="Times New Roman"/>
          <w:sz w:val="28"/>
          <w:szCs w:val="28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 xml:space="preserve">Лёгкая атлетика.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Ходьба:  </w:t>
      </w:r>
      <w:r w:rsidRPr="00F63254">
        <w:rPr>
          <w:rFonts w:ascii="Times New Roman" w:hAnsi="Times New Roman"/>
          <w:iCs/>
          <w:sz w:val="28"/>
          <w:szCs w:val="28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lastRenderedPageBreak/>
        <w:t xml:space="preserve">Беговые упражнения: </w:t>
      </w:r>
      <w:r w:rsidRPr="00F63254">
        <w:rPr>
          <w:rFonts w:ascii="Times New Roman" w:hAnsi="Times New Roman"/>
          <w:sz w:val="28"/>
          <w:szCs w:val="28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Прыжковые упражнения: </w:t>
      </w:r>
      <w:r w:rsidRPr="00F63254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 w:rsidRPr="00F63254">
        <w:rPr>
          <w:rFonts w:ascii="Times New Roman" w:hAnsi="Times New Roman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F63254">
          <w:rPr>
            <w:rFonts w:ascii="Times New Roman" w:hAnsi="Times New Roman"/>
            <w:sz w:val="28"/>
            <w:szCs w:val="28"/>
          </w:rPr>
          <w:t>1 кг</w:t>
        </w:r>
      </w:smartTag>
      <w:r w:rsidRPr="00F63254">
        <w:rPr>
          <w:rFonts w:ascii="Times New Roman" w:hAnsi="Times New Roman"/>
          <w:sz w:val="28"/>
          <w:szCs w:val="28"/>
        </w:rPr>
        <w:t>) на дальность разными способами.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 w:rsidRPr="00F63254">
        <w:rPr>
          <w:rFonts w:ascii="Times New Roman" w:hAnsi="Times New Roman"/>
          <w:sz w:val="28"/>
          <w:szCs w:val="28"/>
        </w:rPr>
        <w:t>малого мяча в вертикальную и горизонтальную цель и на дальность.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>Лыжная подготовка.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Передвижение на лыжах; повороты; спуски; подъёмы; торможение.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 xml:space="preserve">Плавание.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Подводящие упражнения: </w:t>
      </w:r>
      <w:r w:rsidRPr="00F63254">
        <w:rPr>
          <w:rFonts w:ascii="Times New Roman" w:hAnsi="Times New Roman"/>
          <w:sz w:val="28"/>
          <w:szCs w:val="28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b/>
          <w:i/>
          <w:sz w:val="28"/>
          <w:szCs w:val="28"/>
        </w:rPr>
        <w:t xml:space="preserve">Подвижные игры и </w:t>
      </w:r>
      <w:r w:rsidRPr="00F63254">
        <w:rPr>
          <w:rStyle w:val="c12"/>
          <w:b/>
          <w:i/>
          <w:sz w:val="28"/>
          <w:szCs w:val="28"/>
        </w:rPr>
        <w:t>элементы спортивных игр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На материале гимнастики: </w:t>
      </w:r>
      <w:r w:rsidRPr="00F63254">
        <w:rPr>
          <w:rFonts w:ascii="Times New Roman" w:hAnsi="Times New Roman"/>
          <w:sz w:val="28"/>
          <w:szCs w:val="28"/>
        </w:rPr>
        <w:t>игровые задания с исполь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F63254"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На материале лёгкой атлетики: </w:t>
      </w:r>
      <w:r w:rsidRPr="00F63254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На материале лыжной подготовки: </w:t>
      </w:r>
      <w:r w:rsidRPr="00F63254">
        <w:rPr>
          <w:rFonts w:ascii="Times New Roman" w:hAnsi="Times New Roman"/>
          <w:spacing w:val="2"/>
          <w:sz w:val="28"/>
          <w:szCs w:val="28"/>
        </w:rPr>
        <w:t>эстафеты в пере</w:t>
      </w:r>
      <w:r w:rsidRPr="00F63254">
        <w:rPr>
          <w:rFonts w:ascii="Times New Roman" w:hAnsi="Times New Roman"/>
          <w:sz w:val="28"/>
          <w:szCs w:val="28"/>
        </w:rPr>
        <w:t>движении на лыжах, упражнения на выносливость и координацию.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На материале спортивных игр: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Футбол: </w:t>
      </w:r>
      <w:r w:rsidRPr="00F63254"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F63254">
        <w:rPr>
          <w:rFonts w:ascii="Times New Roman" w:hAnsi="Times New Roman"/>
          <w:sz w:val="28"/>
          <w:szCs w:val="28"/>
        </w:rPr>
        <w:t>футбола.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Баскетбол: </w:t>
      </w:r>
      <w:r w:rsidRPr="00F63254">
        <w:rPr>
          <w:rFonts w:ascii="Times New Roman" w:hAnsi="Times New Roman"/>
          <w:iCs/>
          <w:sz w:val="28"/>
          <w:szCs w:val="28"/>
        </w:rPr>
        <w:t>с</w:t>
      </w:r>
      <w:r w:rsidRPr="00F63254">
        <w:rPr>
          <w:rStyle w:val="c12"/>
          <w:sz w:val="28"/>
          <w:szCs w:val="28"/>
        </w:rPr>
        <w:t>тойка баскетболиста;</w:t>
      </w:r>
      <w:r w:rsidRPr="00F63254">
        <w:rPr>
          <w:rFonts w:ascii="Times New Roman" w:hAnsi="Times New Roman"/>
          <w:sz w:val="28"/>
          <w:szCs w:val="28"/>
        </w:rPr>
        <w:t xml:space="preserve"> специальные передвижения без мяча; х</w:t>
      </w:r>
      <w:r w:rsidRPr="00F63254">
        <w:rPr>
          <w:rStyle w:val="c12"/>
          <w:sz w:val="28"/>
          <w:szCs w:val="28"/>
        </w:rPr>
        <w:t>ват мяча;</w:t>
      </w:r>
      <w:r w:rsidRPr="00F63254">
        <w:rPr>
          <w:rFonts w:ascii="Times New Roman" w:hAnsi="Times New Roman"/>
          <w:sz w:val="28"/>
          <w:szCs w:val="28"/>
        </w:rPr>
        <w:t xml:space="preserve"> в</w:t>
      </w:r>
      <w:r w:rsidRPr="00F63254">
        <w:rPr>
          <w:rStyle w:val="c12"/>
          <w:sz w:val="28"/>
          <w:szCs w:val="28"/>
        </w:rPr>
        <w:t>едение мяча на месте</w:t>
      </w:r>
      <w:r w:rsidRPr="00F63254">
        <w:rPr>
          <w:rFonts w:ascii="Times New Roman" w:hAnsi="Times New Roman"/>
          <w:sz w:val="28"/>
          <w:szCs w:val="28"/>
        </w:rPr>
        <w:t>; б</w:t>
      </w:r>
      <w:r w:rsidRPr="00F63254">
        <w:rPr>
          <w:rStyle w:val="c12"/>
          <w:sz w:val="28"/>
          <w:szCs w:val="28"/>
        </w:rPr>
        <w:t>роски мяча с места двумя руками снизу из-под кольца</w:t>
      </w:r>
      <w:r w:rsidRPr="00F63254">
        <w:rPr>
          <w:rFonts w:ascii="Times New Roman" w:hAnsi="Times New Roman"/>
          <w:sz w:val="28"/>
          <w:szCs w:val="28"/>
        </w:rPr>
        <w:t>; п</w:t>
      </w:r>
      <w:r w:rsidRPr="00F63254">
        <w:rPr>
          <w:rStyle w:val="c12"/>
          <w:sz w:val="28"/>
          <w:szCs w:val="28"/>
        </w:rPr>
        <w:t>ередача и ловля мяча на месте двумя руками от груди в паре с учителем;</w:t>
      </w:r>
      <w:r w:rsidRPr="00F63254">
        <w:rPr>
          <w:rFonts w:ascii="Times New Roman" w:hAnsi="Times New Roman"/>
          <w:sz w:val="28"/>
          <w:szCs w:val="28"/>
        </w:rPr>
        <w:t xml:space="preserve"> подвижные игры на материале баскетбола.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Пионербол</w:t>
      </w:r>
      <w:r w:rsidRPr="00F63254">
        <w:rPr>
          <w:rStyle w:val="c12"/>
          <w:sz w:val="28"/>
          <w:szCs w:val="28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lastRenderedPageBreak/>
        <w:t xml:space="preserve">Волейбол: </w:t>
      </w:r>
      <w:r w:rsidRPr="00F63254">
        <w:rPr>
          <w:rFonts w:ascii="Times New Roman" w:hAnsi="Times New Roman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>Подвижные игры разных народов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Коррекционно-развивающие игры</w:t>
      </w:r>
      <w:r w:rsidRPr="00F63254">
        <w:rPr>
          <w:rStyle w:val="c12"/>
          <w:sz w:val="28"/>
          <w:szCs w:val="28"/>
        </w:rPr>
        <w:t>: «Порядок и беспорядок», «Узнай, где звонили», «Собери урожай».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Игры с бегом и прыжками</w:t>
      </w:r>
      <w:r w:rsidRPr="00F63254">
        <w:rPr>
          <w:rStyle w:val="c12"/>
          <w:sz w:val="28"/>
          <w:szCs w:val="28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Игры с мячом</w:t>
      </w:r>
      <w:r w:rsidRPr="00F63254">
        <w:rPr>
          <w:rStyle w:val="c12"/>
          <w:sz w:val="28"/>
          <w:szCs w:val="28"/>
        </w:rPr>
        <w:t>: «Метание мячей и мешочков»; «Кого назвали – тот и ловит», «Мяч по кругу», «Не урони мяч».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Style w:val="c12"/>
          <w:rFonts w:ascii="Times New Roman" w:hAnsi="Times New Roman"/>
          <w:b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Адаптивная физическая реабилитация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Общеразвивающие упражнения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На материале гимнастики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гибкости: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 w:rsidRPr="00F63254">
        <w:rPr>
          <w:rFonts w:ascii="Times New Roman" w:hAnsi="Times New Roman"/>
          <w:sz w:val="28"/>
          <w:szCs w:val="28"/>
        </w:rPr>
        <w:t xml:space="preserve">широким шагом, выпадами, в приседе, с махом ногой; наклоны; выпады и </w:t>
      </w:r>
      <w:proofErr w:type="spellStart"/>
      <w:r w:rsidRPr="00F63254">
        <w:rPr>
          <w:rFonts w:ascii="Times New Roman" w:hAnsi="Times New Roman"/>
          <w:sz w:val="28"/>
          <w:szCs w:val="28"/>
        </w:rPr>
        <w:t>полушпагаты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на месте; «</w:t>
      </w:r>
      <w:proofErr w:type="spellStart"/>
      <w:r w:rsidRPr="00F63254">
        <w:rPr>
          <w:rFonts w:ascii="Times New Roman" w:hAnsi="Times New Roman"/>
          <w:sz w:val="28"/>
          <w:szCs w:val="28"/>
        </w:rPr>
        <w:t>выкруты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индивидуальные </w:t>
      </w:r>
      <w:r w:rsidRPr="00F63254"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z w:val="28"/>
          <w:szCs w:val="28"/>
        </w:rPr>
        <w:t>преодоление простых препятствий; ходьба по гим</w:t>
      </w:r>
      <w:r w:rsidRPr="00F63254">
        <w:rPr>
          <w:rFonts w:ascii="Times New Roman" w:hAnsi="Times New Roman"/>
          <w:spacing w:val="2"/>
          <w:sz w:val="28"/>
          <w:szCs w:val="28"/>
        </w:rPr>
        <w:t>настической скамейке, низкому гимнастическому бревну</w:t>
      </w:r>
      <w:r w:rsidRPr="00F63254">
        <w:rPr>
          <w:rFonts w:ascii="Times New Roman" w:hAnsi="Times New Roman"/>
          <w:sz w:val="28"/>
          <w:szCs w:val="28"/>
        </w:rPr>
        <w:t xml:space="preserve">; воспроизведение заданной игровой позы; игры на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F63254">
        <w:rPr>
          <w:rFonts w:ascii="Times New Roman" w:hAnsi="Times New Roman"/>
          <w:sz w:val="28"/>
          <w:szCs w:val="28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на расслабление отдельных мышечных групп, передвижение шагом, бегом, </w:t>
      </w:r>
      <w:r w:rsidRPr="00F63254">
        <w:rPr>
          <w:rFonts w:ascii="Times New Roman" w:hAnsi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Формирование осанки: </w:t>
      </w:r>
      <w:r w:rsidRPr="00F63254">
        <w:rPr>
          <w:rFonts w:ascii="Times New Roman" w:hAnsi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lastRenderedPageBreak/>
        <w:t xml:space="preserve">Развитие силовых способностей: </w:t>
      </w:r>
      <w:r w:rsidRPr="00F63254">
        <w:rPr>
          <w:rFonts w:ascii="Times New Roman" w:hAnsi="Times New Roman"/>
          <w:sz w:val="28"/>
          <w:szCs w:val="28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F63254">
          <w:rPr>
            <w:rFonts w:ascii="Times New Roman" w:hAnsi="Times New Roman"/>
            <w:sz w:val="28"/>
            <w:szCs w:val="28"/>
          </w:rPr>
          <w:t>1 кг</w:t>
        </w:r>
      </w:smartTag>
      <w:r w:rsidRPr="00F63254">
        <w:rPr>
          <w:rFonts w:ascii="Times New Roman" w:hAnsi="Times New Roman"/>
          <w:sz w:val="28"/>
          <w:szCs w:val="28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F63254">
          <w:rPr>
            <w:rFonts w:ascii="Times New Roman" w:hAnsi="Times New Roman"/>
            <w:sz w:val="28"/>
            <w:szCs w:val="28"/>
          </w:rPr>
          <w:t>100 г</w:t>
        </w:r>
      </w:smartTag>
      <w:r w:rsidRPr="00F63254">
        <w:rPr>
          <w:rFonts w:ascii="Times New Roman" w:hAnsi="Times New Roman"/>
          <w:sz w:val="28"/>
          <w:szCs w:val="28"/>
        </w:rPr>
        <w:t>, гимнастические палки и булавы), преодоление сопротивления партнера (парные упражнения)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; </w:t>
      </w:r>
      <w:r w:rsidRPr="00F63254">
        <w:rPr>
          <w:rFonts w:ascii="Times New Roman" w:hAnsi="Times New Roman"/>
          <w:spacing w:val="-2"/>
          <w:sz w:val="28"/>
          <w:szCs w:val="28"/>
        </w:rPr>
        <w:t>отжимания от повышенной опоры (гимнастическая скамейка).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лёгкой атлетики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 w:rsidRPr="00F63254">
        <w:rPr>
          <w:rFonts w:ascii="Times New Roman" w:hAnsi="Times New Roman"/>
          <w:sz w:val="28"/>
          <w:szCs w:val="28"/>
        </w:rPr>
        <w:t xml:space="preserve">нием по ограниченной опоре; </w:t>
      </w:r>
      <w:proofErr w:type="spellStart"/>
      <w:r w:rsidRPr="00F63254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быстроты: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F63254">
        <w:rPr>
          <w:rFonts w:ascii="Times New Roman" w:hAnsi="Times New Roman"/>
          <w:sz w:val="28"/>
          <w:szCs w:val="28"/>
        </w:rPr>
        <w:t>в стенку и ловля теннисного мяча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стоя у стены</w:t>
      </w:r>
      <w:r w:rsidRPr="00F63254">
        <w:rPr>
          <w:rFonts w:ascii="Times New Roman" w:hAnsi="Times New Roman"/>
          <w:spacing w:val="2"/>
          <w:sz w:val="28"/>
          <w:szCs w:val="28"/>
        </w:rPr>
        <w:t>, из разных исходных положений, с поворотами.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F63254">
          <w:rPr>
            <w:rFonts w:ascii="Times New Roman" w:hAnsi="Times New Roman"/>
            <w:sz w:val="28"/>
            <w:szCs w:val="28"/>
          </w:rPr>
          <w:t>30 м</w:t>
        </w:r>
      </w:smartTag>
      <w:r w:rsidRPr="00F63254">
        <w:rPr>
          <w:rFonts w:ascii="Times New Roman" w:hAnsi="Times New Roman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F63254">
          <w:rPr>
            <w:rFonts w:ascii="Times New Roman" w:hAnsi="Times New Roman"/>
            <w:sz w:val="28"/>
            <w:szCs w:val="28"/>
          </w:rPr>
          <w:t>400 м</w:t>
        </w:r>
      </w:smartTag>
      <w:r w:rsidRPr="00F63254">
        <w:rPr>
          <w:rFonts w:ascii="Times New Roman" w:hAnsi="Times New Roman"/>
          <w:sz w:val="28"/>
          <w:szCs w:val="28"/>
        </w:rPr>
        <w:t>; равномерный 6</w:t>
      </w:r>
      <w:r w:rsidRPr="00F63254">
        <w:rPr>
          <w:rFonts w:ascii="Times New Roman" w:hAnsi="Times New Roman"/>
          <w:sz w:val="28"/>
          <w:szCs w:val="28"/>
        </w:rPr>
        <w:noBreakHyphen/>
        <w:t>минутный бег.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 w:rsidRPr="00F63254">
        <w:rPr>
          <w:rFonts w:ascii="Times New Roman" w:hAnsi="Times New Roman"/>
          <w:sz w:val="28"/>
          <w:szCs w:val="28"/>
        </w:rPr>
        <w:t xml:space="preserve">повторное выполнение </w:t>
      </w:r>
      <w:proofErr w:type="spellStart"/>
      <w:r w:rsidRPr="00F63254">
        <w:rPr>
          <w:rFonts w:ascii="Times New Roman" w:hAnsi="Times New Roman"/>
          <w:spacing w:val="-2"/>
          <w:sz w:val="28"/>
          <w:szCs w:val="28"/>
        </w:rPr>
        <w:t>многоскоков</w:t>
      </w:r>
      <w:proofErr w:type="spellEnd"/>
      <w:r w:rsidRPr="00F63254">
        <w:rPr>
          <w:rFonts w:ascii="Times New Roman" w:hAnsi="Times New Roman"/>
          <w:spacing w:val="-2"/>
          <w:sz w:val="28"/>
          <w:szCs w:val="28"/>
        </w:rPr>
        <w:t xml:space="preserve">; повторное преодоление препятствий (15—20 см); </w:t>
      </w:r>
      <w:r w:rsidRPr="00F63254">
        <w:rPr>
          <w:rFonts w:ascii="Times New Roman" w:hAnsi="Times New Roman"/>
          <w:sz w:val="28"/>
          <w:szCs w:val="28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F63254">
          <w:rPr>
            <w:rFonts w:ascii="Times New Roman" w:hAnsi="Times New Roman"/>
            <w:sz w:val="28"/>
            <w:szCs w:val="28"/>
          </w:rPr>
          <w:t>1 кг</w:t>
        </w:r>
      </w:smartTag>
      <w:r w:rsidRPr="00F63254">
        <w:rPr>
          <w:rFonts w:ascii="Times New Roman" w:hAnsi="Times New Roman"/>
          <w:sz w:val="28"/>
          <w:szCs w:val="28"/>
        </w:rPr>
        <w:t xml:space="preserve">) в максимальном темпе, по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F63254">
        <w:rPr>
          <w:rFonts w:ascii="Times New Roman" w:hAnsi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F63254">
        <w:rPr>
          <w:rFonts w:ascii="Times New Roman" w:hAnsi="Times New Roman"/>
          <w:sz w:val="28"/>
          <w:szCs w:val="28"/>
        </w:rPr>
        <w:t xml:space="preserve"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F63254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 приседе.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лыжных гонок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z w:val="28"/>
          <w:szCs w:val="28"/>
        </w:rPr>
        <w:t xml:space="preserve">перенос тяжести тела с лыжи на лыжу (на месте); комплексы общеразвивающих упражнений с изменением поз тела, стоя на лыжах;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скольжение на правой (левой) ноге после </w:t>
      </w:r>
      <w:proofErr w:type="spellStart"/>
      <w:r w:rsidRPr="00F63254">
        <w:rPr>
          <w:rFonts w:ascii="Times New Roman" w:hAnsi="Times New Roman"/>
          <w:sz w:val="28"/>
          <w:szCs w:val="28"/>
        </w:rPr>
        <w:t>двух­трёх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шагов; спуск с горы с изменяющимися стой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F63254">
        <w:rPr>
          <w:rFonts w:ascii="Times New Roman" w:hAnsi="Times New Roman"/>
          <w:sz w:val="28"/>
          <w:szCs w:val="28"/>
        </w:rPr>
        <w:t>низкой стойке.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плавания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iCs/>
          <w:sz w:val="28"/>
          <w:szCs w:val="28"/>
        </w:rPr>
        <w:t>работа ног у вертикальной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поверхности, </w:t>
      </w:r>
      <w:proofErr w:type="spellStart"/>
      <w:r w:rsidRPr="00F63254">
        <w:rPr>
          <w:rFonts w:ascii="Times New Roman" w:hAnsi="Times New Roman"/>
          <w:sz w:val="28"/>
          <w:szCs w:val="28"/>
        </w:rPr>
        <w:t>проплывание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отрез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ков на ногах, держась за доску; скольжение на </w:t>
      </w:r>
      <w:r w:rsidRPr="00F63254">
        <w:rPr>
          <w:rFonts w:ascii="Times New Roman" w:hAnsi="Times New Roman"/>
          <w:sz w:val="28"/>
          <w:szCs w:val="28"/>
        </w:rPr>
        <w:t>груди и спине с задержкой дыхания (стрелочкой.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b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Коррекционно-развивающие упражнения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Основные положения и движения головы, конечностей и туловища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, </w:t>
      </w:r>
      <w:r w:rsidRPr="00F63254">
        <w:rPr>
          <w:rStyle w:val="c12"/>
          <w:rFonts w:ascii="Times New Roman" w:hAnsi="Times New Roman"/>
          <w:i/>
          <w:sz w:val="28"/>
          <w:szCs w:val="28"/>
        </w:rPr>
        <w:t>выполняемые на месте</w:t>
      </w:r>
      <w:r w:rsidRPr="00F63254">
        <w:rPr>
          <w:rStyle w:val="c12"/>
          <w:rFonts w:ascii="Times New Roman" w:hAnsi="Times New Roman"/>
          <w:sz w:val="28"/>
          <w:szCs w:val="28"/>
        </w:rPr>
        <w:t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большой обруч). 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Упражнения на дыхание</w:t>
      </w:r>
      <w:r w:rsidRPr="00F63254">
        <w:rPr>
          <w:rStyle w:val="c12"/>
          <w:sz w:val="28"/>
          <w:szCs w:val="28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формирование правильной осанки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</w:t>
      </w:r>
      <w:r w:rsidRPr="00F63254">
        <w:rPr>
          <w:rStyle w:val="c12"/>
          <w:rFonts w:ascii="Times New Roman" w:hAnsi="Times New Roman"/>
          <w:sz w:val="28"/>
          <w:szCs w:val="28"/>
        </w:rPr>
        <w:lastRenderedPageBreak/>
        <w:t>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профилактику плоскостопия:</w:t>
      </w:r>
      <w:r w:rsidRPr="00F63254">
        <w:rPr>
          <w:rStyle w:val="c12"/>
          <w:rFonts w:ascii="Times New Roman" w:hAnsi="Times New Roman"/>
          <w:sz w:val="28"/>
          <w:szCs w:val="28"/>
        </w:rPr>
        <w:t> сидя («каток», «серп», «окно», «маляр», «мельница», «кораблик»,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>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общей и мелкой моторики:</w:t>
      </w:r>
      <w:r w:rsidRPr="00F63254">
        <w:rPr>
          <w:rStyle w:val="c12"/>
          <w:rFonts w:ascii="Times New Roman" w:hAnsi="Times New Roman"/>
          <w:sz w:val="28"/>
          <w:szCs w:val="28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точности и координации движений</w:t>
      </w:r>
      <w:r w:rsidRPr="00F63254">
        <w:rPr>
          <w:rStyle w:val="c12"/>
          <w:rFonts w:ascii="Times New Roman" w:hAnsi="Times New Roman"/>
          <w:sz w:val="28"/>
          <w:szCs w:val="28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</w:t>
      </w:r>
      <w:r w:rsidRPr="00F63254">
        <w:rPr>
          <w:rStyle w:val="c12"/>
          <w:sz w:val="28"/>
          <w:szCs w:val="28"/>
        </w:rPr>
        <w:t xml:space="preserve"> </w:t>
      </w:r>
      <w:r w:rsidRPr="00F63254">
        <w:rPr>
          <w:rStyle w:val="c12"/>
          <w:rFonts w:ascii="Times New Roman" w:hAnsi="Times New Roman"/>
          <w:sz w:val="28"/>
          <w:szCs w:val="28"/>
        </w:rPr>
        <w:t>ходьба по двум параллельно поставленным скамейкам с помощью.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двигательных умений и навыков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Построения и перестроения</w:t>
      </w:r>
      <w:r w:rsidRPr="00F63254">
        <w:rPr>
          <w:rStyle w:val="c12"/>
          <w:sz w:val="28"/>
          <w:szCs w:val="28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lastRenderedPageBreak/>
        <w:t>Ходьба и бег</w:t>
      </w:r>
      <w:r w:rsidRPr="00F63254">
        <w:rPr>
          <w:rStyle w:val="c12"/>
          <w:sz w:val="28"/>
          <w:szCs w:val="28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F63254">
          <w:rPr>
            <w:rStyle w:val="c12"/>
            <w:sz w:val="28"/>
            <w:szCs w:val="28"/>
          </w:rPr>
          <w:t>10 метров</w:t>
        </w:r>
      </w:smartTag>
      <w:r w:rsidRPr="00F63254">
        <w:rPr>
          <w:rStyle w:val="c12"/>
          <w:sz w:val="28"/>
          <w:szCs w:val="28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F63254">
          <w:rPr>
            <w:rStyle w:val="c12"/>
            <w:sz w:val="28"/>
            <w:szCs w:val="28"/>
          </w:rPr>
          <w:t>30 метров</w:t>
        </w:r>
      </w:smartTag>
      <w:r w:rsidRPr="00F63254">
        <w:rPr>
          <w:rStyle w:val="c12"/>
          <w:sz w:val="28"/>
          <w:szCs w:val="28"/>
        </w:rPr>
        <w:t xml:space="preserve"> с высокого старта на скорость.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Прыжки</w:t>
      </w:r>
      <w:r w:rsidRPr="00F63254">
        <w:rPr>
          <w:rStyle w:val="c12"/>
          <w:sz w:val="28"/>
          <w:szCs w:val="28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F63254">
          <w:rPr>
            <w:rStyle w:val="c12"/>
            <w:sz w:val="28"/>
            <w:szCs w:val="28"/>
          </w:rPr>
          <w:t>50 см</w:t>
        </w:r>
      </w:smartTag>
      <w:r w:rsidRPr="00F63254">
        <w:rPr>
          <w:rStyle w:val="c12"/>
          <w:sz w:val="28"/>
          <w:szCs w:val="28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Броски, ловля, метание мяча и передача предметов</w:t>
      </w:r>
      <w:r w:rsidRPr="00F63254">
        <w:rPr>
          <w:rStyle w:val="c12"/>
          <w:sz w:val="28"/>
          <w:szCs w:val="28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F63254">
          <w:rPr>
            <w:rStyle w:val="c12"/>
            <w:sz w:val="28"/>
            <w:szCs w:val="28"/>
          </w:rPr>
          <w:t>1 кг</w:t>
        </w:r>
      </w:smartTag>
      <w:r w:rsidRPr="00F63254">
        <w:rPr>
          <w:rStyle w:val="c12"/>
          <w:sz w:val="28"/>
          <w:szCs w:val="28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F63254">
          <w:rPr>
            <w:rStyle w:val="c12"/>
            <w:sz w:val="28"/>
            <w:szCs w:val="28"/>
          </w:rPr>
          <w:t>20 метров</w:t>
        </w:r>
      </w:smartTag>
      <w:r w:rsidRPr="00F63254">
        <w:rPr>
          <w:rStyle w:val="c12"/>
          <w:sz w:val="28"/>
          <w:szCs w:val="28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F63254">
          <w:rPr>
            <w:rStyle w:val="c12"/>
            <w:sz w:val="28"/>
            <w:szCs w:val="28"/>
          </w:rPr>
          <w:t>-1 кг</w:t>
        </w:r>
      </w:smartTag>
      <w:r w:rsidRPr="00F63254">
        <w:rPr>
          <w:rStyle w:val="c12"/>
          <w:sz w:val="28"/>
          <w:szCs w:val="28"/>
        </w:rPr>
        <w:t>, г/палок, больших мячей и т.д.).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Равновесие</w:t>
      </w:r>
      <w:r w:rsidRPr="00F63254">
        <w:rPr>
          <w:rStyle w:val="c12"/>
          <w:sz w:val="28"/>
          <w:szCs w:val="28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F63254">
          <w:rPr>
            <w:rStyle w:val="c12"/>
            <w:sz w:val="28"/>
            <w:szCs w:val="28"/>
          </w:rPr>
          <w:t>20 см</w:t>
        </w:r>
      </w:smartTag>
      <w:r w:rsidRPr="00F63254">
        <w:rPr>
          <w:rStyle w:val="c12"/>
          <w:sz w:val="28"/>
          <w:szCs w:val="28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951472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 xml:space="preserve">Лазание, </w:t>
      </w:r>
      <w:proofErr w:type="spellStart"/>
      <w:r w:rsidRPr="00F63254">
        <w:rPr>
          <w:rStyle w:val="c12"/>
          <w:i/>
          <w:sz w:val="28"/>
          <w:szCs w:val="28"/>
        </w:rPr>
        <w:t>перелезание</w:t>
      </w:r>
      <w:proofErr w:type="spellEnd"/>
      <w:r w:rsidRPr="00F63254">
        <w:rPr>
          <w:rStyle w:val="c12"/>
          <w:i/>
          <w:sz w:val="28"/>
          <w:szCs w:val="28"/>
        </w:rPr>
        <w:t xml:space="preserve">, </w:t>
      </w:r>
      <w:proofErr w:type="spellStart"/>
      <w:r w:rsidRPr="00F63254">
        <w:rPr>
          <w:rStyle w:val="c12"/>
          <w:i/>
          <w:sz w:val="28"/>
          <w:szCs w:val="28"/>
        </w:rPr>
        <w:t>подлезание</w:t>
      </w:r>
      <w:proofErr w:type="spellEnd"/>
      <w:r w:rsidRPr="00F63254">
        <w:rPr>
          <w:rStyle w:val="c12"/>
          <w:sz w:val="28"/>
          <w:szCs w:val="28"/>
        </w:rPr>
        <w:t xml:space="preserve"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F63254">
        <w:rPr>
          <w:rStyle w:val="c12"/>
          <w:sz w:val="28"/>
          <w:szCs w:val="28"/>
        </w:rPr>
        <w:t>подлезание</w:t>
      </w:r>
      <w:proofErr w:type="spellEnd"/>
      <w:r w:rsidRPr="00F63254">
        <w:rPr>
          <w:rStyle w:val="c12"/>
          <w:sz w:val="28"/>
          <w:szCs w:val="28"/>
        </w:rPr>
        <w:t xml:space="preserve"> и </w:t>
      </w:r>
      <w:proofErr w:type="spellStart"/>
      <w:r w:rsidRPr="00F63254">
        <w:rPr>
          <w:rStyle w:val="c12"/>
          <w:sz w:val="28"/>
          <w:szCs w:val="28"/>
        </w:rPr>
        <w:t>перелезание</w:t>
      </w:r>
      <w:proofErr w:type="spellEnd"/>
      <w:r w:rsidRPr="00F63254">
        <w:rPr>
          <w:rStyle w:val="c12"/>
          <w:sz w:val="28"/>
          <w:szCs w:val="28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F63254">
        <w:rPr>
          <w:rStyle w:val="c12"/>
          <w:sz w:val="28"/>
          <w:szCs w:val="28"/>
        </w:rPr>
        <w:t>подлезание</w:t>
      </w:r>
      <w:proofErr w:type="spellEnd"/>
      <w:r w:rsidRPr="00F63254">
        <w:rPr>
          <w:rStyle w:val="c12"/>
          <w:sz w:val="28"/>
          <w:szCs w:val="28"/>
        </w:rPr>
        <w:t xml:space="preserve"> под препятствием с предметом в руках; </w:t>
      </w:r>
      <w:proofErr w:type="spellStart"/>
      <w:r w:rsidRPr="00F63254">
        <w:rPr>
          <w:rStyle w:val="c12"/>
          <w:sz w:val="28"/>
          <w:szCs w:val="28"/>
        </w:rPr>
        <w:t>пролезание</w:t>
      </w:r>
      <w:proofErr w:type="spellEnd"/>
      <w:r w:rsidRPr="00F63254">
        <w:rPr>
          <w:rStyle w:val="c12"/>
          <w:sz w:val="28"/>
          <w:szCs w:val="28"/>
        </w:rPr>
        <w:t xml:space="preserve"> в модуль-тоннель; перешагивание через предметы: кубики, кегли, </w:t>
      </w:r>
      <w:r w:rsidRPr="00F63254">
        <w:rPr>
          <w:rStyle w:val="c12"/>
          <w:sz w:val="28"/>
          <w:szCs w:val="28"/>
        </w:rPr>
        <w:lastRenderedPageBreak/>
        <w:t xml:space="preserve">набивные мячи, большие мячи; вис на руках на г/стенке 1-2 секунды; полоса препятствий из 5-6 заданий в </w:t>
      </w:r>
      <w:proofErr w:type="spellStart"/>
      <w:r w:rsidRPr="00F63254">
        <w:rPr>
          <w:rStyle w:val="c12"/>
          <w:sz w:val="28"/>
          <w:szCs w:val="28"/>
        </w:rPr>
        <w:t>подлезании</w:t>
      </w:r>
      <w:proofErr w:type="spellEnd"/>
      <w:r w:rsidRPr="00F63254">
        <w:rPr>
          <w:rStyle w:val="c12"/>
          <w:sz w:val="28"/>
          <w:szCs w:val="28"/>
        </w:rPr>
        <w:t xml:space="preserve">, </w:t>
      </w:r>
      <w:proofErr w:type="spellStart"/>
      <w:r w:rsidRPr="00F63254">
        <w:rPr>
          <w:rStyle w:val="c12"/>
          <w:sz w:val="28"/>
          <w:szCs w:val="28"/>
        </w:rPr>
        <w:t>перелезании</w:t>
      </w:r>
      <w:proofErr w:type="spellEnd"/>
      <w:r w:rsidRPr="00F63254">
        <w:rPr>
          <w:rStyle w:val="c12"/>
          <w:sz w:val="28"/>
          <w:szCs w:val="28"/>
        </w:rPr>
        <w:t xml:space="preserve"> и равновесии.</w:t>
      </w:r>
    </w:p>
    <w:p w:rsidR="00C161E4" w:rsidRPr="00C161E4" w:rsidRDefault="00C161E4" w:rsidP="00C161E4">
      <w:pPr>
        <w:pStyle w:val="c11"/>
        <w:spacing w:before="0" w:beforeAutospacing="0" w:after="0" w:afterAutospacing="0" w:line="360" w:lineRule="auto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Содержание курсов коррекционно-развивающей области</w:t>
      </w:r>
    </w:p>
    <w:p w:rsidR="00C66184" w:rsidRPr="008C678B" w:rsidRDefault="00C66184" w:rsidP="00C66184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8C678B">
        <w:rPr>
          <w:b/>
          <w:bCs/>
          <w:i/>
          <w:iCs/>
          <w:caps w:val="0"/>
          <w:sz w:val="28"/>
          <w:szCs w:val="28"/>
        </w:rPr>
        <w:t>Содержание коррекционно – развивающей области представлено следующими обязательными коррекционными курсами:</w:t>
      </w:r>
      <w:r>
        <w:rPr>
          <w:b/>
          <w:bCs/>
          <w:i/>
          <w:iCs/>
          <w:caps w:val="0"/>
          <w:sz w:val="28"/>
          <w:szCs w:val="28"/>
        </w:rPr>
        <w:t xml:space="preserve"> </w:t>
      </w:r>
      <w:r w:rsidRPr="008C678B">
        <w:rPr>
          <w:sz w:val="28"/>
          <w:szCs w:val="28"/>
        </w:rPr>
        <w:t>«К</w:t>
      </w:r>
      <w:r w:rsidRPr="008C678B">
        <w:rPr>
          <w:caps w:val="0"/>
          <w:sz w:val="28"/>
          <w:szCs w:val="28"/>
        </w:rPr>
        <w:t>оррекционно-развивающие занятия</w:t>
      </w:r>
      <w:r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 xml:space="preserve">(логопедические и </w:t>
      </w:r>
      <w:proofErr w:type="spellStart"/>
      <w:r w:rsidRPr="008C678B">
        <w:rPr>
          <w:caps w:val="0"/>
          <w:sz w:val="28"/>
          <w:szCs w:val="28"/>
        </w:rPr>
        <w:t>психокоррекционные</w:t>
      </w:r>
      <w:proofErr w:type="spellEnd"/>
      <w:r w:rsidRPr="008C678B">
        <w:rPr>
          <w:caps w:val="0"/>
          <w:sz w:val="28"/>
          <w:szCs w:val="28"/>
        </w:rPr>
        <w:t>)» (фронтальные и/или</w:t>
      </w:r>
      <w:r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 xml:space="preserve">индивидуальные занятия), «Ритмика» (фронтальные и/или индивидуальные занятия). </w:t>
      </w:r>
    </w:p>
    <w:p w:rsidR="00C66184" w:rsidRPr="008C678B" w:rsidRDefault="00C66184" w:rsidP="00AB3A89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5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Коррекционный 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78B">
        <w:rPr>
          <w:rFonts w:ascii="Times New Roman" w:hAnsi="Times New Roman" w:cs="Times New Roman"/>
          <w:sz w:val="28"/>
          <w:szCs w:val="28"/>
        </w:rPr>
        <w:t>«</w:t>
      </w:r>
      <w:r w:rsidRPr="008C678B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занятия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3A8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A00CF">
        <w:rPr>
          <w:rFonts w:ascii="Times New Roman" w:hAnsi="Times New Roman" w:cs="Times New Roman"/>
          <w:b/>
          <w:i/>
          <w:sz w:val="28"/>
          <w:szCs w:val="28"/>
        </w:rPr>
        <w:t xml:space="preserve">(логопедические и </w:t>
      </w:r>
      <w:proofErr w:type="spellStart"/>
      <w:r w:rsidRPr="008A00CF">
        <w:rPr>
          <w:rFonts w:ascii="Times New Roman" w:hAnsi="Times New Roman" w:cs="Times New Roman"/>
          <w:b/>
          <w:i/>
          <w:sz w:val="28"/>
          <w:szCs w:val="28"/>
        </w:rPr>
        <w:t>психокоррекционные</w:t>
      </w:r>
      <w:proofErr w:type="spellEnd"/>
      <w:r w:rsidRPr="008A00CF">
        <w:rPr>
          <w:rFonts w:ascii="Times New Roman" w:hAnsi="Times New Roman" w:cs="Times New Roman"/>
          <w:b/>
          <w:i/>
          <w:sz w:val="28"/>
          <w:szCs w:val="28"/>
        </w:rPr>
        <w:t>)».</w:t>
      </w:r>
    </w:p>
    <w:p w:rsidR="008D1B93" w:rsidRPr="00E27061" w:rsidRDefault="008D1B93" w:rsidP="008A00CF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7061">
        <w:rPr>
          <w:rFonts w:ascii="Times New Roman" w:hAnsi="Times New Roman" w:cs="Times New Roman"/>
          <w:b/>
          <w:color w:val="auto"/>
          <w:sz w:val="28"/>
          <w:szCs w:val="28"/>
        </w:rPr>
        <w:t>Логопедические занятия</w:t>
      </w:r>
    </w:p>
    <w:p w:rsidR="008D1B93" w:rsidRPr="00E27061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E27061">
        <w:rPr>
          <w:b/>
          <w:caps w:val="0"/>
          <w:sz w:val="28"/>
          <w:szCs w:val="28"/>
        </w:rPr>
        <w:t xml:space="preserve">Цель </w:t>
      </w:r>
      <w:r w:rsidRPr="00E27061">
        <w:rPr>
          <w:caps w:val="0"/>
          <w:sz w:val="28"/>
          <w:szCs w:val="28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="008D1B93" w:rsidRPr="00E27061">
        <w:rPr>
          <w:sz w:val="28"/>
          <w:szCs w:val="28"/>
        </w:rPr>
        <w:t xml:space="preserve">. </w:t>
      </w:r>
    </w:p>
    <w:p w:rsidR="008D1B93" w:rsidRPr="00E27061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E27061">
        <w:rPr>
          <w:caps w:val="0"/>
          <w:sz w:val="28"/>
          <w:szCs w:val="28"/>
        </w:rPr>
        <w:t xml:space="preserve">Основными </w:t>
      </w:r>
      <w:r w:rsidRPr="00E27061">
        <w:rPr>
          <w:b/>
          <w:caps w:val="0"/>
          <w:sz w:val="28"/>
          <w:szCs w:val="28"/>
        </w:rPr>
        <w:t>направлениями</w:t>
      </w:r>
      <w:r w:rsidRPr="00E27061">
        <w:rPr>
          <w:caps w:val="0"/>
          <w:sz w:val="28"/>
          <w:szCs w:val="28"/>
        </w:rPr>
        <w:t xml:space="preserve"> логопедической работы является</w:t>
      </w:r>
      <w:r w:rsidR="008D1B93" w:rsidRPr="00E27061">
        <w:rPr>
          <w:sz w:val="28"/>
          <w:szCs w:val="28"/>
        </w:rPr>
        <w:t>:</w:t>
      </w:r>
    </w:p>
    <w:p w:rsidR="008D1B93" w:rsidRPr="00E27061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F35122">
        <w:rPr>
          <w:b/>
          <w:caps w:val="0"/>
          <w:sz w:val="28"/>
          <w:szCs w:val="28"/>
        </w:rPr>
        <w:t>диагностика и коррекция звукопроизношения</w:t>
      </w:r>
      <w:r w:rsidRPr="00E27061">
        <w:rPr>
          <w:caps w:val="0"/>
          <w:sz w:val="28"/>
          <w:szCs w:val="28"/>
        </w:rPr>
        <w:t xml:space="preserve"> (постановка, автоматизация и дифференциация звуков речи);</w:t>
      </w:r>
      <w:r w:rsidR="008D1B93" w:rsidRPr="00E27061">
        <w:rPr>
          <w:sz w:val="28"/>
          <w:szCs w:val="28"/>
        </w:rPr>
        <w:t xml:space="preserve"> </w:t>
      </w:r>
    </w:p>
    <w:p w:rsidR="008D1B93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F35122">
        <w:rPr>
          <w:b/>
          <w:caps w:val="0"/>
          <w:sz w:val="28"/>
          <w:szCs w:val="28"/>
        </w:rPr>
        <w:t>диагностика и коррекция лексической стороны речи</w:t>
      </w:r>
      <w:r>
        <w:rPr>
          <w:b/>
          <w:caps w:val="0"/>
          <w:sz w:val="28"/>
          <w:szCs w:val="28"/>
        </w:rPr>
        <w:t xml:space="preserve"> (</w:t>
      </w:r>
      <w:r w:rsidRPr="00F35122">
        <w:rPr>
          <w:caps w:val="0"/>
          <w:sz w:val="28"/>
          <w:szCs w:val="28"/>
        </w:rPr>
        <w:t>обогащени</w:t>
      </w:r>
      <w:r w:rsidR="00E0076D">
        <w:rPr>
          <w:caps w:val="0"/>
          <w:sz w:val="28"/>
          <w:szCs w:val="28"/>
        </w:rPr>
        <w:t>е</w:t>
      </w:r>
      <w:r w:rsidRPr="00F35122">
        <w:rPr>
          <w:caps w:val="0"/>
          <w:sz w:val="28"/>
          <w:szCs w:val="28"/>
        </w:rPr>
        <w:t xml:space="preserve"> словаря, его расширени</w:t>
      </w:r>
      <w:r w:rsidR="00E0076D">
        <w:rPr>
          <w:caps w:val="0"/>
          <w:sz w:val="28"/>
          <w:szCs w:val="28"/>
        </w:rPr>
        <w:t>е</w:t>
      </w:r>
      <w:r w:rsidRPr="00F35122">
        <w:rPr>
          <w:caps w:val="0"/>
          <w:sz w:val="28"/>
          <w:szCs w:val="28"/>
        </w:rPr>
        <w:t xml:space="preserve"> и уточнени</w:t>
      </w:r>
      <w:r w:rsidR="00E0076D">
        <w:rPr>
          <w:caps w:val="0"/>
          <w:sz w:val="28"/>
          <w:szCs w:val="28"/>
        </w:rPr>
        <w:t>е)</w:t>
      </w:r>
      <w:r w:rsidR="008D1B93" w:rsidRPr="00F35122">
        <w:rPr>
          <w:sz w:val="28"/>
          <w:szCs w:val="28"/>
        </w:rPr>
        <w:t>;</w:t>
      </w:r>
    </w:p>
    <w:p w:rsidR="008D1B93" w:rsidRPr="00E27061" w:rsidRDefault="00E0076D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E0076D">
        <w:rPr>
          <w:b/>
          <w:caps w:val="0"/>
          <w:sz w:val="28"/>
          <w:szCs w:val="28"/>
        </w:rPr>
        <w:t>диагностика и коррекция грамматического строя речи</w:t>
      </w:r>
      <w:r w:rsidRPr="00E27061">
        <w:rPr>
          <w:caps w:val="0"/>
          <w:sz w:val="28"/>
          <w:szCs w:val="28"/>
        </w:rPr>
        <w:t xml:space="preserve"> (синтаксической структуры речевых высказываний, словоизменения и словообразования);</w:t>
      </w:r>
    </w:p>
    <w:p w:rsidR="008D1B93" w:rsidRDefault="00E0076D" w:rsidP="008D1B93">
      <w:pPr>
        <w:pStyle w:val="af2"/>
        <w:shd w:val="clear" w:color="auto" w:fill="FFFFFF"/>
        <w:ind w:left="0" w:firstLine="709"/>
        <w:jc w:val="both"/>
        <w:rPr>
          <w:caps w:val="0"/>
          <w:sz w:val="28"/>
          <w:szCs w:val="28"/>
        </w:rPr>
      </w:pPr>
      <w:r w:rsidRPr="00E0076D">
        <w:rPr>
          <w:b/>
          <w:caps w:val="0"/>
          <w:sz w:val="28"/>
          <w:szCs w:val="28"/>
        </w:rPr>
        <w:t>коррекция диалогической и формирование монологической форм речи</w:t>
      </w:r>
      <w:r>
        <w:rPr>
          <w:b/>
          <w:caps w:val="0"/>
          <w:sz w:val="28"/>
          <w:szCs w:val="28"/>
        </w:rPr>
        <w:t xml:space="preserve">, </w:t>
      </w:r>
      <w:r w:rsidRPr="00E0076D">
        <w:rPr>
          <w:b/>
          <w:caps w:val="0"/>
          <w:sz w:val="28"/>
          <w:szCs w:val="28"/>
        </w:rPr>
        <w:t>развитие коммуникативной функции речи</w:t>
      </w:r>
      <w:r>
        <w:rPr>
          <w:b/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(</w:t>
      </w:r>
      <w:r w:rsidR="000916F5">
        <w:rPr>
          <w:caps w:val="0"/>
          <w:sz w:val="28"/>
          <w:szCs w:val="28"/>
        </w:rPr>
        <w:t>развитие навыков диалогической и монологической речи, ф</w:t>
      </w:r>
      <w:r w:rsidR="000916F5" w:rsidRPr="00A66763">
        <w:rPr>
          <w:caps w:val="0"/>
          <w:sz w:val="28"/>
          <w:szCs w:val="28"/>
        </w:rPr>
        <w:t>ормирование связной реч</w:t>
      </w:r>
      <w:r w:rsidR="000916F5">
        <w:rPr>
          <w:caps w:val="0"/>
          <w:sz w:val="28"/>
          <w:szCs w:val="28"/>
        </w:rPr>
        <w:t xml:space="preserve">и, </w:t>
      </w:r>
      <w:r w:rsidR="00947887" w:rsidRPr="00947887">
        <w:rPr>
          <w:caps w:val="0"/>
          <w:sz w:val="28"/>
          <w:szCs w:val="28"/>
        </w:rPr>
        <w:t>повышение речевой мотивации</w:t>
      </w:r>
      <w:r w:rsidR="00947887">
        <w:rPr>
          <w:caps w:val="0"/>
          <w:sz w:val="28"/>
          <w:szCs w:val="28"/>
        </w:rPr>
        <w:t>,</w:t>
      </w:r>
      <w:r w:rsidR="00947887" w:rsidRPr="00947887">
        <w:rPr>
          <w:caps w:val="0"/>
          <w:sz w:val="28"/>
          <w:szCs w:val="28"/>
        </w:rPr>
        <w:t xml:space="preserve"> </w:t>
      </w:r>
      <w:r w:rsidR="000916F5" w:rsidRPr="0088272B">
        <w:rPr>
          <w:caps w:val="0"/>
          <w:sz w:val="28"/>
          <w:szCs w:val="28"/>
        </w:rPr>
        <w:t>обогащение речевого опыта</w:t>
      </w:r>
      <w:r>
        <w:rPr>
          <w:caps w:val="0"/>
          <w:sz w:val="28"/>
          <w:szCs w:val="28"/>
        </w:rPr>
        <w:t>)</w:t>
      </w:r>
      <w:r w:rsidRPr="00E27061">
        <w:rPr>
          <w:caps w:val="0"/>
          <w:sz w:val="28"/>
          <w:szCs w:val="28"/>
        </w:rPr>
        <w:t>;</w:t>
      </w:r>
    </w:p>
    <w:p w:rsidR="008D1B93" w:rsidRDefault="00947887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947887">
        <w:rPr>
          <w:b/>
          <w:caps w:val="0"/>
          <w:sz w:val="28"/>
          <w:szCs w:val="28"/>
        </w:rPr>
        <w:t>коррекция нарушений чтения и письма</w:t>
      </w:r>
      <w:r w:rsidR="008D1B93" w:rsidRPr="00E27061">
        <w:rPr>
          <w:sz w:val="28"/>
          <w:szCs w:val="28"/>
        </w:rPr>
        <w:t xml:space="preserve">; </w:t>
      </w:r>
    </w:p>
    <w:p w:rsidR="008D1B93" w:rsidRPr="00E27061" w:rsidRDefault="008A00CF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8A00CF">
        <w:rPr>
          <w:b/>
          <w:caps w:val="0"/>
          <w:sz w:val="28"/>
          <w:szCs w:val="28"/>
        </w:rPr>
        <w:t>расширение представлений об окружающей действительности</w:t>
      </w:r>
      <w:r w:rsidR="008D1B93" w:rsidRPr="00E27061">
        <w:rPr>
          <w:sz w:val="28"/>
          <w:szCs w:val="28"/>
        </w:rPr>
        <w:t xml:space="preserve">; </w:t>
      </w:r>
    </w:p>
    <w:p w:rsidR="008D1B93" w:rsidRPr="00E27061" w:rsidRDefault="008A00CF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8A00CF">
        <w:rPr>
          <w:b/>
          <w:caps w:val="0"/>
          <w:sz w:val="28"/>
          <w:szCs w:val="28"/>
        </w:rPr>
        <w:t>развитие познавательной сферы</w:t>
      </w:r>
      <w:r w:rsidRPr="00E27061">
        <w:rPr>
          <w:caps w:val="0"/>
          <w:sz w:val="28"/>
          <w:szCs w:val="28"/>
        </w:rPr>
        <w:t xml:space="preserve"> (мышления, памяти, внимания</w:t>
      </w:r>
      <w:r>
        <w:rPr>
          <w:caps w:val="0"/>
          <w:sz w:val="28"/>
          <w:szCs w:val="28"/>
        </w:rPr>
        <w:t xml:space="preserve"> и др</w:t>
      </w:r>
      <w:r w:rsidR="0067395A">
        <w:rPr>
          <w:caps w:val="0"/>
          <w:sz w:val="28"/>
          <w:szCs w:val="28"/>
        </w:rPr>
        <w:t>.</w:t>
      </w:r>
      <w:r>
        <w:rPr>
          <w:caps w:val="0"/>
          <w:sz w:val="28"/>
          <w:szCs w:val="28"/>
        </w:rPr>
        <w:t xml:space="preserve"> познавательных процессов</w:t>
      </w:r>
      <w:r w:rsidRPr="00E27061">
        <w:rPr>
          <w:caps w:val="0"/>
          <w:sz w:val="28"/>
          <w:szCs w:val="28"/>
        </w:rPr>
        <w:t>)</w:t>
      </w:r>
      <w:r w:rsidR="008D1B93" w:rsidRPr="00E27061">
        <w:rPr>
          <w:sz w:val="28"/>
          <w:szCs w:val="28"/>
        </w:rPr>
        <w:t>.</w:t>
      </w:r>
    </w:p>
    <w:p w:rsidR="008D1B93" w:rsidRPr="00E27061" w:rsidRDefault="008D1B93" w:rsidP="008A00CF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proofErr w:type="spellStart"/>
      <w:r w:rsidRPr="00E27061">
        <w:rPr>
          <w:b/>
          <w:color w:val="auto"/>
          <w:sz w:val="28"/>
          <w:szCs w:val="28"/>
        </w:rPr>
        <w:t>Психокоррекционные</w:t>
      </w:r>
      <w:proofErr w:type="spellEnd"/>
      <w:r w:rsidRPr="00E27061">
        <w:rPr>
          <w:b/>
          <w:color w:val="auto"/>
          <w:sz w:val="28"/>
          <w:szCs w:val="28"/>
        </w:rPr>
        <w:t xml:space="preserve"> занятия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27061">
        <w:rPr>
          <w:b/>
          <w:color w:val="auto"/>
          <w:sz w:val="28"/>
          <w:szCs w:val="28"/>
        </w:rPr>
        <w:lastRenderedPageBreak/>
        <w:t xml:space="preserve">Цель </w:t>
      </w:r>
      <w:proofErr w:type="spellStart"/>
      <w:r w:rsidRPr="00E27061">
        <w:rPr>
          <w:color w:val="auto"/>
          <w:sz w:val="28"/>
          <w:szCs w:val="28"/>
        </w:rPr>
        <w:t>психокорреционных</w:t>
      </w:r>
      <w:proofErr w:type="spellEnd"/>
      <w:r w:rsidRPr="00E27061">
        <w:rPr>
          <w:color w:val="auto"/>
          <w:sz w:val="28"/>
          <w:szCs w:val="28"/>
        </w:rPr>
        <w:t xml:space="preserve">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27061">
        <w:rPr>
          <w:color w:val="auto"/>
          <w:sz w:val="28"/>
          <w:szCs w:val="28"/>
        </w:rPr>
        <w:t xml:space="preserve">Основные </w:t>
      </w:r>
      <w:r w:rsidRPr="00E27061">
        <w:rPr>
          <w:b/>
          <w:color w:val="auto"/>
          <w:sz w:val="28"/>
          <w:szCs w:val="28"/>
        </w:rPr>
        <w:t>направления</w:t>
      </w:r>
      <w:r w:rsidRPr="00E27061">
        <w:rPr>
          <w:color w:val="auto"/>
          <w:sz w:val="28"/>
          <w:szCs w:val="28"/>
        </w:rPr>
        <w:t xml:space="preserve"> работы: 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C00FF1">
        <w:rPr>
          <w:b/>
          <w:color w:val="auto"/>
          <w:sz w:val="28"/>
          <w:szCs w:val="28"/>
        </w:rPr>
        <w:t xml:space="preserve">диагностика и развитие познавательной сферы </w:t>
      </w:r>
      <w:r w:rsidR="00C00FF1" w:rsidRPr="00C00FF1">
        <w:rPr>
          <w:b/>
          <w:sz w:val="28"/>
          <w:szCs w:val="28"/>
        </w:rPr>
        <w:t>и целенаправленное формирование высших психических функций</w:t>
      </w:r>
      <w:r w:rsidR="00C00FF1" w:rsidRPr="00E27061">
        <w:rPr>
          <w:color w:val="auto"/>
          <w:sz w:val="28"/>
          <w:szCs w:val="28"/>
        </w:rPr>
        <w:t xml:space="preserve"> </w:t>
      </w:r>
      <w:r w:rsidRPr="00E27061">
        <w:rPr>
          <w:color w:val="auto"/>
          <w:sz w:val="28"/>
          <w:szCs w:val="28"/>
        </w:rPr>
        <w:t xml:space="preserve">(формирование учебной мотивации, активизация сенсорно-перцептивной, </w:t>
      </w:r>
      <w:proofErr w:type="spellStart"/>
      <w:r w:rsidRPr="00E27061">
        <w:rPr>
          <w:color w:val="auto"/>
          <w:sz w:val="28"/>
          <w:szCs w:val="28"/>
        </w:rPr>
        <w:t>мнемической</w:t>
      </w:r>
      <w:proofErr w:type="spellEnd"/>
      <w:r w:rsidRPr="00E27061">
        <w:rPr>
          <w:color w:val="auto"/>
          <w:sz w:val="28"/>
          <w:szCs w:val="28"/>
        </w:rPr>
        <w:t xml:space="preserve"> и мыслительной деятельности</w:t>
      </w:r>
      <w:r w:rsidR="00547632">
        <w:rPr>
          <w:color w:val="auto"/>
          <w:sz w:val="28"/>
          <w:szCs w:val="28"/>
        </w:rPr>
        <w:t xml:space="preserve">, </w:t>
      </w:r>
      <w:r w:rsidR="00547632" w:rsidRPr="00547632">
        <w:rPr>
          <w:rStyle w:val="submenu-table"/>
          <w:bCs/>
          <w:iCs/>
          <w:sz w:val="28"/>
          <w:szCs w:val="28"/>
        </w:rPr>
        <w:t>развития пространственно-временных представлений</w:t>
      </w:r>
      <w:r w:rsidRPr="00E27061">
        <w:rPr>
          <w:color w:val="auto"/>
          <w:sz w:val="28"/>
          <w:szCs w:val="28"/>
        </w:rPr>
        <w:t xml:space="preserve">); </w:t>
      </w:r>
    </w:p>
    <w:p w:rsidR="008D1B93" w:rsidRPr="00813673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813673">
        <w:rPr>
          <w:b/>
          <w:color w:val="auto"/>
          <w:sz w:val="28"/>
          <w:szCs w:val="28"/>
        </w:rPr>
        <w:t xml:space="preserve">диагностика и развитие эмоционально-личностной сферы </w:t>
      </w:r>
      <w:r w:rsidR="00C00FF1" w:rsidRPr="00813673">
        <w:rPr>
          <w:b/>
          <w:sz w:val="28"/>
          <w:szCs w:val="28"/>
        </w:rPr>
        <w:t>и коррекция ее недостатков</w:t>
      </w:r>
      <w:r w:rsidR="00C00FF1" w:rsidRPr="00813673">
        <w:rPr>
          <w:color w:val="auto"/>
          <w:sz w:val="28"/>
          <w:szCs w:val="28"/>
        </w:rPr>
        <w:t xml:space="preserve"> </w:t>
      </w:r>
      <w:r w:rsidRPr="00813673">
        <w:rPr>
          <w:color w:val="auto"/>
          <w:sz w:val="28"/>
          <w:szCs w:val="28"/>
        </w:rPr>
        <w:t>(гармонизация п</w:t>
      </w:r>
      <w:r w:rsidR="005766DA">
        <w:rPr>
          <w:color w:val="auto"/>
          <w:sz w:val="28"/>
          <w:szCs w:val="28"/>
        </w:rPr>
        <w:t>с</w:t>
      </w:r>
      <w:r w:rsidRPr="00813673">
        <w:rPr>
          <w:color w:val="auto"/>
          <w:sz w:val="28"/>
          <w:szCs w:val="28"/>
        </w:rPr>
        <w:t>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</w:t>
      </w:r>
      <w:r w:rsidR="00813673" w:rsidRPr="00813673">
        <w:rPr>
          <w:color w:val="auto"/>
          <w:sz w:val="28"/>
          <w:szCs w:val="28"/>
        </w:rPr>
        <w:t xml:space="preserve">, </w:t>
      </w:r>
      <w:r w:rsidR="00813673" w:rsidRPr="00813673">
        <w:rPr>
          <w:sz w:val="28"/>
          <w:szCs w:val="28"/>
        </w:rPr>
        <w:t>создание ситуации успешной деятельности</w:t>
      </w:r>
      <w:r w:rsidRPr="00813673">
        <w:rPr>
          <w:color w:val="auto"/>
          <w:sz w:val="28"/>
          <w:szCs w:val="28"/>
        </w:rPr>
        <w:t xml:space="preserve">); 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65ADE">
        <w:rPr>
          <w:b/>
          <w:color w:val="auto"/>
          <w:sz w:val="28"/>
          <w:szCs w:val="28"/>
        </w:rPr>
        <w:t>диагностика и развитие коммуникативной сферы</w:t>
      </w:r>
      <w:r w:rsidRPr="00E27061">
        <w:rPr>
          <w:color w:val="auto"/>
          <w:sz w:val="28"/>
          <w:szCs w:val="28"/>
        </w:rPr>
        <w:t xml:space="preserve"> </w:t>
      </w:r>
      <w:r w:rsidRPr="00765ADE">
        <w:rPr>
          <w:b/>
          <w:color w:val="auto"/>
          <w:sz w:val="28"/>
          <w:szCs w:val="28"/>
        </w:rPr>
        <w:t>и социальная интеграции</w:t>
      </w:r>
      <w:r w:rsidRPr="00E27061">
        <w:rPr>
          <w:color w:val="auto"/>
          <w:sz w:val="28"/>
          <w:szCs w:val="28"/>
        </w:rPr>
        <w:t xml:space="preserve"> (развитие способности к </w:t>
      </w:r>
      <w:proofErr w:type="spellStart"/>
      <w:r w:rsidRPr="00E27061">
        <w:rPr>
          <w:color w:val="auto"/>
          <w:sz w:val="28"/>
          <w:szCs w:val="28"/>
        </w:rPr>
        <w:t>эмпатии</w:t>
      </w:r>
      <w:proofErr w:type="spellEnd"/>
      <w:r w:rsidRPr="00E27061">
        <w:rPr>
          <w:color w:val="auto"/>
          <w:sz w:val="28"/>
          <w:szCs w:val="28"/>
        </w:rPr>
        <w:t>, сопереживанию</w:t>
      </w:r>
      <w:r w:rsidR="00C00FF1">
        <w:rPr>
          <w:color w:val="auto"/>
          <w:sz w:val="28"/>
          <w:szCs w:val="28"/>
        </w:rPr>
        <w:t>)</w:t>
      </w:r>
      <w:r w:rsidRPr="00E27061">
        <w:rPr>
          <w:color w:val="auto"/>
          <w:sz w:val="28"/>
          <w:szCs w:val="28"/>
        </w:rPr>
        <w:t xml:space="preserve">; </w:t>
      </w:r>
    </w:p>
    <w:p w:rsidR="008D1B93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65ADE">
        <w:rPr>
          <w:b/>
          <w:color w:val="auto"/>
          <w:sz w:val="28"/>
          <w:szCs w:val="28"/>
        </w:rPr>
        <w:t>формирование продуктивных видов взаимодействия с окружающими</w:t>
      </w:r>
      <w:r w:rsidRPr="00E27061">
        <w:rPr>
          <w:color w:val="auto"/>
          <w:sz w:val="28"/>
          <w:szCs w:val="28"/>
        </w:rPr>
        <w:t xml:space="preserve"> (в семье, классе), </w:t>
      </w:r>
      <w:r w:rsidRPr="00765ADE">
        <w:rPr>
          <w:b/>
          <w:color w:val="auto"/>
          <w:sz w:val="28"/>
          <w:szCs w:val="28"/>
        </w:rPr>
        <w:t xml:space="preserve">повышение социального статуса </w:t>
      </w:r>
      <w:r w:rsidR="00765ADE" w:rsidRPr="00765ADE">
        <w:rPr>
          <w:b/>
          <w:color w:val="auto"/>
          <w:sz w:val="28"/>
          <w:szCs w:val="28"/>
        </w:rPr>
        <w:t>обучающегося</w:t>
      </w:r>
      <w:r w:rsidRPr="00765ADE">
        <w:rPr>
          <w:b/>
          <w:color w:val="auto"/>
          <w:sz w:val="28"/>
          <w:szCs w:val="28"/>
        </w:rPr>
        <w:t xml:space="preserve"> в коллективе, формирование и развитие навыков социального  поведения</w:t>
      </w:r>
      <w:r w:rsidR="00813673">
        <w:rPr>
          <w:b/>
          <w:color w:val="auto"/>
          <w:sz w:val="28"/>
          <w:szCs w:val="28"/>
        </w:rPr>
        <w:t xml:space="preserve"> </w:t>
      </w:r>
      <w:r w:rsidR="00813673" w:rsidRPr="000208A4">
        <w:rPr>
          <w:color w:val="auto"/>
          <w:sz w:val="28"/>
          <w:szCs w:val="28"/>
        </w:rPr>
        <w:t>(</w:t>
      </w:r>
      <w:r w:rsidR="00813673" w:rsidRPr="000208A4">
        <w:rPr>
          <w:sz w:val="28"/>
          <w:szCs w:val="28"/>
        </w:rPr>
        <w:t>формирование правил и норм поведения в группе, адекватное понимание социальных ролей в значимых ситуациях</w:t>
      </w:r>
      <w:r w:rsidR="00813673" w:rsidRPr="000208A4">
        <w:rPr>
          <w:color w:val="auto"/>
          <w:sz w:val="28"/>
          <w:szCs w:val="28"/>
        </w:rPr>
        <w:t>)</w:t>
      </w:r>
      <w:r w:rsidR="00C00FF1" w:rsidRPr="000208A4">
        <w:rPr>
          <w:color w:val="auto"/>
          <w:sz w:val="28"/>
          <w:szCs w:val="28"/>
        </w:rPr>
        <w:t>;</w:t>
      </w:r>
      <w:r w:rsidRPr="00E27061">
        <w:rPr>
          <w:color w:val="auto"/>
          <w:sz w:val="28"/>
          <w:szCs w:val="28"/>
        </w:rPr>
        <w:t xml:space="preserve"> </w:t>
      </w:r>
    </w:p>
    <w:p w:rsidR="00C00FF1" w:rsidRDefault="00C00FF1" w:rsidP="008D1B93">
      <w:pPr>
        <w:pStyle w:val="Default"/>
        <w:spacing w:line="360" w:lineRule="auto"/>
        <w:ind w:firstLine="720"/>
        <w:jc w:val="both"/>
        <w:rPr>
          <w:b/>
          <w:sz w:val="28"/>
          <w:szCs w:val="28"/>
        </w:rPr>
      </w:pPr>
      <w:r w:rsidRPr="00C00FF1">
        <w:rPr>
          <w:b/>
          <w:sz w:val="28"/>
          <w:szCs w:val="28"/>
        </w:rPr>
        <w:t>формирование произвольной регуляции деятельности и поведения</w:t>
      </w:r>
      <w:r w:rsidR="00AB3A89">
        <w:rPr>
          <w:b/>
          <w:sz w:val="28"/>
          <w:szCs w:val="28"/>
        </w:rPr>
        <w:t xml:space="preserve"> </w:t>
      </w:r>
      <w:r w:rsidR="00AB3A89" w:rsidRPr="00AB3A89">
        <w:rPr>
          <w:sz w:val="28"/>
          <w:szCs w:val="28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AB3A89">
        <w:rPr>
          <w:b/>
          <w:sz w:val="28"/>
          <w:szCs w:val="28"/>
        </w:rPr>
        <w:t>.</w:t>
      </w:r>
    </w:p>
    <w:p w:rsidR="00C66184" w:rsidRPr="008C678B" w:rsidRDefault="00C66184" w:rsidP="00AB3A89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Коррекционный 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78B">
        <w:rPr>
          <w:rFonts w:ascii="Times New Roman" w:hAnsi="Times New Roman" w:cs="Times New Roman"/>
          <w:sz w:val="28"/>
          <w:szCs w:val="28"/>
        </w:rPr>
        <w:t>«</w:t>
      </w:r>
      <w:r w:rsidRPr="008C678B">
        <w:rPr>
          <w:rFonts w:ascii="Times New Roman" w:hAnsi="Times New Roman" w:cs="Times New Roman"/>
          <w:b/>
          <w:i/>
          <w:sz w:val="28"/>
          <w:szCs w:val="28"/>
        </w:rPr>
        <w:t>Ритмика</w:t>
      </w:r>
      <w:r w:rsidR="00AB3A89">
        <w:rPr>
          <w:rFonts w:ascii="Times New Roman" w:hAnsi="Times New Roman" w:cs="Times New Roman"/>
          <w:b/>
          <w:sz w:val="28"/>
          <w:szCs w:val="28"/>
        </w:rPr>
        <w:t>»</w:t>
      </w:r>
    </w:p>
    <w:p w:rsidR="008D1B93" w:rsidRDefault="008D1B93" w:rsidP="008D1B93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kern w:val="2"/>
          <w:sz w:val="28"/>
          <w:szCs w:val="28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8D1B93" w:rsidRPr="00E27061" w:rsidRDefault="008D1B93" w:rsidP="008D1B93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оррекционная работа на занятиях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ритмикой 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E27061">
        <w:rPr>
          <w:rFonts w:ascii="Times New Roman" w:hAnsi="Times New Roman" w:cs="Times New Roman"/>
          <w:kern w:val="2"/>
          <w:sz w:val="28"/>
          <w:szCs w:val="28"/>
        </w:rPr>
        <w:t xml:space="preserve">На занятиях осуществляется </w:t>
      </w:r>
      <w:r w:rsidRPr="00E27061">
        <w:rPr>
          <w:rFonts w:ascii="Times New Roman" w:hAnsi="Times New Roman" w:cs="Times New Roman"/>
          <w:kern w:val="2"/>
          <w:sz w:val="28"/>
          <w:szCs w:val="28"/>
        </w:rPr>
        <w:lastRenderedPageBreak/>
        <w:t>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обучающихся.</w:t>
      </w:r>
    </w:p>
    <w:p w:rsidR="008D1B93" w:rsidRDefault="008D1B93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направления </w:t>
      </w:r>
      <w:r>
        <w:rPr>
          <w:sz w:val="28"/>
          <w:szCs w:val="28"/>
        </w:rPr>
        <w:t>работы по ритмике:</w:t>
      </w:r>
    </w:p>
    <w:p w:rsidR="008D1B93" w:rsidRPr="008D1B93" w:rsidRDefault="00F35122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8D1B93" w:rsidRPr="008D1B93">
        <w:rPr>
          <w:b/>
          <w:sz w:val="28"/>
          <w:szCs w:val="28"/>
        </w:rPr>
        <w:t>осприятие музыки</w:t>
      </w:r>
      <w:r w:rsidR="008D1B93" w:rsidRPr="008D1B93">
        <w:rPr>
          <w:sz w:val="28"/>
          <w:szCs w:val="28"/>
        </w:rPr>
        <w:t xml:space="preserve"> (в исполнении педагога и </w:t>
      </w:r>
      <w:proofErr w:type="spellStart"/>
      <w:r w:rsidR="008D1B93" w:rsidRPr="008D1B93">
        <w:rPr>
          <w:sz w:val="28"/>
          <w:szCs w:val="28"/>
        </w:rPr>
        <w:t>аудиозапси</w:t>
      </w:r>
      <w:proofErr w:type="spellEnd"/>
      <w:r w:rsidR="008D1B93" w:rsidRPr="008D1B93">
        <w:rPr>
          <w:sz w:val="28"/>
          <w:szCs w:val="28"/>
        </w:rPr>
        <w:t>)</w:t>
      </w:r>
      <w:r w:rsidR="008D1B93">
        <w:rPr>
          <w:sz w:val="28"/>
          <w:szCs w:val="28"/>
        </w:rPr>
        <w:t>: о</w:t>
      </w:r>
      <w:r w:rsidR="008D1B93" w:rsidRPr="00C6295C">
        <w:rPr>
          <w:sz w:val="28"/>
          <w:szCs w:val="28"/>
        </w:rPr>
        <w:t>пределение на слух начала и окончания звучания музыки</w:t>
      </w:r>
      <w:r w:rsidR="008D1B93">
        <w:rPr>
          <w:sz w:val="28"/>
          <w:szCs w:val="28"/>
        </w:rPr>
        <w:t>; р</w:t>
      </w:r>
      <w:r w:rsidR="008D1B93" w:rsidRPr="00C6295C">
        <w:rPr>
          <w:sz w:val="28"/>
          <w:szCs w:val="28"/>
        </w:rPr>
        <w:t>азличение и опознавание на слух громкой, тихой, негромкой музыки; быстрого, медленного, умеренного темпа</w:t>
      </w:r>
      <w:r w:rsidR="008D1B93">
        <w:rPr>
          <w:sz w:val="28"/>
          <w:szCs w:val="28"/>
        </w:rPr>
        <w:t>; р</w:t>
      </w:r>
      <w:r w:rsidR="008D1B93" w:rsidRPr="00C6295C">
        <w:rPr>
          <w:sz w:val="28"/>
          <w:szCs w:val="28"/>
        </w:rPr>
        <w:t>азличение и опознавание на слух музыки двухдольного, трехдольного, четырехдольного метра (полька, марш, вальс); плавной и отрывистой музыки</w:t>
      </w:r>
      <w:r>
        <w:rPr>
          <w:sz w:val="28"/>
          <w:szCs w:val="28"/>
        </w:rPr>
        <w:t>;</w:t>
      </w:r>
    </w:p>
    <w:p w:rsidR="008D1B93" w:rsidRDefault="00F35122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8D1B93" w:rsidRPr="007D3B55">
        <w:rPr>
          <w:b/>
          <w:sz w:val="28"/>
          <w:szCs w:val="28"/>
        </w:rPr>
        <w:t>пражнения на ориентировку в пространстве</w:t>
      </w:r>
      <w:r w:rsidR="00FD303D">
        <w:rPr>
          <w:b/>
          <w:sz w:val="28"/>
          <w:szCs w:val="28"/>
        </w:rPr>
        <w:t xml:space="preserve">: </w:t>
      </w:r>
      <w:r w:rsidR="00FD303D" w:rsidRPr="00C6295C">
        <w:rPr>
          <w:sz w:val="28"/>
          <w:szCs w:val="28"/>
        </w:rPr>
        <w:t>простейши</w:t>
      </w:r>
      <w:r w:rsidR="00FD303D">
        <w:rPr>
          <w:sz w:val="28"/>
          <w:szCs w:val="28"/>
        </w:rPr>
        <w:t>е</w:t>
      </w:r>
      <w:r w:rsidR="00FD303D" w:rsidRPr="00C6295C">
        <w:rPr>
          <w:sz w:val="28"/>
          <w:szCs w:val="28"/>
        </w:rPr>
        <w:t xml:space="preserve"> построения</w:t>
      </w:r>
      <w:r w:rsidR="00FD303D">
        <w:rPr>
          <w:sz w:val="28"/>
          <w:szCs w:val="28"/>
        </w:rPr>
        <w:t xml:space="preserve"> </w:t>
      </w:r>
      <w:r w:rsidR="001B0294">
        <w:rPr>
          <w:sz w:val="28"/>
          <w:szCs w:val="28"/>
        </w:rPr>
        <w:t xml:space="preserve">и перестроения </w:t>
      </w:r>
      <w:r w:rsidR="00FD303D" w:rsidRPr="00C6295C">
        <w:rPr>
          <w:sz w:val="28"/>
          <w:szCs w:val="28"/>
        </w:rPr>
        <w:t>(в одну</w:t>
      </w:r>
      <w:r w:rsidR="009046FD">
        <w:rPr>
          <w:sz w:val="28"/>
          <w:szCs w:val="28"/>
        </w:rPr>
        <w:t xml:space="preserve"> и</w:t>
      </w:r>
      <w:r w:rsidR="00FD303D" w:rsidRPr="00C6295C">
        <w:rPr>
          <w:sz w:val="28"/>
          <w:szCs w:val="28"/>
        </w:rPr>
        <w:t xml:space="preserve"> две линии</w:t>
      </w:r>
      <w:r w:rsidR="009046FD">
        <w:rPr>
          <w:sz w:val="28"/>
          <w:szCs w:val="28"/>
        </w:rPr>
        <w:t>,</w:t>
      </w:r>
      <w:r w:rsidR="00FD303D" w:rsidRPr="00C6295C">
        <w:rPr>
          <w:sz w:val="28"/>
          <w:szCs w:val="28"/>
        </w:rPr>
        <w:t xml:space="preserve"> в колонну</w:t>
      </w:r>
      <w:r w:rsidR="009046FD">
        <w:rPr>
          <w:sz w:val="28"/>
          <w:szCs w:val="28"/>
        </w:rPr>
        <w:t>,</w:t>
      </w:r>
      <w:r w:rsidR="00FD303D" w:rsidRPr="00C6295C">
        <w:rPr>
          <w:sz w:val="28"/>
          <w:szCs w:val="28"/>
        </w:rPr>
        <w:t xml:space="preserve"> </w:t>
      </w:r>
      <w:r w:rsidR="001B0294">
        <w:rPr>
          <w:sz w:val="28"/>
          <w:szCs w:val="28"/>
        </w:rPr>
        <w:t>в</w:t>
      </w:r>
      <w:r w:rsidR="00605948">
        <w:rPr>
          <w:sz w:val="28"/>
          <w:szCs w:val="28"/>
        </w:rPr>
        <w:t xml:space="preserve"> </w:t>
      </w:r>
      <w:r w:rsidR="001B0294" w:rsidRPr="001B0294">
        <w:rPr>
          <w:sz w:val="28"/>
          <w:szCs w:val="28"/>
        </w:rPr>
        <w:t>цепочку</w:t>
      </w:r>
      <w:r w:rsidR="009046FD">
        <w:rPr>
          <w:sz w:val="28"/>
          <w:szCs w:val="28"/>
        </w:rPr>
        <w:t>,</w:t>
      </w:r>
      <w:r w:rsidR="001B0294" w:rsidRPr="00C6295C">
        <w:rPr>
          <w:sz w:val="28"/>
          <w:szCs w:val="28"/>
        </w:rPr>
        <w:t xml:space="preserve"> </w:t>
      </w:r>
      <w:r w:rsidR="009046FD" w:rsidRPr="009046FD">
        <w:rPr>
          <w:sz w:val="28"/>
          <w:szCs w:val="28"/>
        </w:rPr>
        <w:t>в одну</w:t>
      </w:r>
      <w:r w:rsidR="009046FD">
        <w:rPr>
          <w:sz w:val="28"/>
          <w:szCs w:val="28"/>
        </w:rPr>
        <w:t xml:space="preserve"> и </w:t>
      </w:r>
      <w:r w:rsidR="009046FD" w:rsidRPr="009046FD">
        <w:rPr>
          <w:sz w:val="28"/>
          <w:szCs w:val="28"/>
        </w:rPr>
        <w:t>две шеренги друг напротив друга</w:t>
      </w:r>
      <w:r w:rsidR="009046FD">
        <w:rPr>
          <w:sz w:val="28"/>
          <w:szCs w:val="28"/>
        </w:rPr>
        <w:t>,</w:t>
      </w:r>
      <w:r w:rsidR="009046FD" w:rsidRPr="009046FD">
        <w:rPr>
          <w:sz w:val="28"/>
          <w:szCs w:val="28"/>
        </w:rPr>
        <w:t xml:space="preserve"> </w:t>
      </w:r>
      <w:r w:rsidR="00FD303D" w:rsidRPr="00C6295C">
        <w:rPr>
          <w:sz w:val="28"/>
          <w:szCs w:val="28"/>
        </w:rPr>
        <w:t>в круг</w:t>
      </w:r>
      <w:r w:rsidR="009046FD">
        <w:rPr>
          <w:sz w:val="28"/>
          <w:szCs w:val="28"/>
        </w:rPr>
        <w:t>,</w:t>
      </w:r>
      <w:r w:rsidR="00FD303D" w:rsidRPr="00C6295C">
        <w:rPr>
          <w:sz w:val="28"/>
          <w:szCs w:val="28"/>
        </w:rPr>
        <w:t xml:space="preserve"> </w:t>
      </w:r>
      <w:r w:rsidR="001B0294" w:rsidRPr="00C6295C">
        <w:rPr>
          <w:sz w:val="28"/>
          <w:szCs w:val="28"/>
        </w:rPr>
        <w:t>сужение и расширение круга</w:t>
      </w:r>
      <w:r w:rsidR="009046FD">
        <w:rPr>
          <w:sz w:val="28"/>
          <w:szCs w:val="28"/>
        </w:rPr>
        <w:t>,</w:t>
      </w:r>
      <w:r w:rsidR="001B0294" w:rsidRPr="00C6295C">
        <w:rPr>
          <w:sz w:val="28"/>
          <w:szCs w:val="28"/>
        </w:rPr>
        <w:t xml:space="preserve"> </w:t>
      </w:r>
      <w:r w:rsidR="00FD303D" w:rsidRPr="00C6295C">
        <w:rPr>
          <w:sz w:val="28"/>
          <w:szCs w:val="28"/>
        </w:rPr>
        <w:t>свободное размещение в классе</w:t>
      </w:r>
      <w:r w:rsidR="009046FD">
        <w:rPr>
          <w:sz w:val="28"/>
          <w:szCs w:val="28"/>
        </w:rPr>
        <w:t>,</w:t>
      </w:r>
      <w:r w:rsidR="001B0294">
        <w:rPr>
          <w:sz w:val="28"/>
          <w:szCs w:val="28"/>
        </w:rPr>
        <w:t xml:space="preserve"> </w:t>
      </w:r>
      <w:r w:rsidR="001B0294" w:rsidRPr="00C6295C">
        <w:rPr>
          <w:sz w:val="28"/>
          <w:szCs w:val="28"/>
        </w:rPr>
        <w:t>различные положения в парах</w:t>
      </w:r>
      <w:r w:rsidR="009046FD">
        <w:rPr>
          <w:sz w:val="28"/>
          <w:szCs w:val="28"/>
        </w:rPr>
        <w:t xml:space="preserve"> и т. </w:t>
      </w:r>
      <w:r w:rsidR="00FD303D" w:rsidRPr="00C6295C">
        <w:rPr>
          <w:sz w:val="28"/>
          <w:szCs w:val="28"/>
        </w:rPr>
        <w:t>д.)</w:t>
      </w:r>
      <w:r w:rsidR="001B0294">
        <w:rPr>
          <w:sz w:val="28"/>
          <w:szCs w:val="28"/>
        </w:rPr>
        <w:t xml:space="preserve">; </w:t>
      </w:r>
      <w:r w:rsidR="001B0294" w:rsidRPr="001B0294">
        <w:rPr>
          <w:sz w:val="28"/>
          <w:szCs w:val="28"/>
        </w:rPr>
        <w:t>ход</w:t>
      </w:r>
      <w:r w:rsidR="001B0294">
        <w:rPr>
          <w:sz w:val="28"/>
          <w:szCs w:val="28"/>
        </w:rPr>
        <w:t>ьба</w:t>
      </w:r>
      <w:r w:rsidR="001B0294" w:rsidRPr="001B0294">
        <w:rPr>
          <w:sz w:val="28"/>
          <w:szCs w:val="28"/>
        </w:rPr>
        <w:t xml:space="preserve"> </w:t>
      </w:r>
      <w:r w:rsidR="002C3882" w:rsidRPr="002C3882">
        <w:rPr>
          <w:sz w:val="28"/>
          <w:szCs w:val="28"/>
        </w:rPr>
        <w:t>в шеренге (вперед, назад)</w:t>
      </w:r>
      <w:r w:rsidR="002C3882">
        <w:rPr>
          <w:sz w:val="28"/>
          <w:szCs w:val="28"/>
        </w:rPr>
        <w:t>,</w:t>
      </w:r>
      <w:r w:rsidR="002C3882" w:rsidRPr="002C3882">
        <w:rPr>
          <w:sz w:val="28"/>
          <w:szCs w:val="28"/>
        </w:rPr>
        <w:t xml:space="preserve"> </w:t>
      </w:r>
      <w:r w:rsidR="001B0294" w:rsidRPr="001B0294">
        <w:rPr>
          <w:sz w:val="28"/>
          <w:szCs w:val="28"/>
        </w:rPr>
        <w:t>по кругу, в заданном направлении, разными видами шага</w:t>
      </w:r>
      <w:r w:rsidR="009046FD">
        <w:rPr>
          <w:sz w:val="28"/>
          <w:szCs w:val="28"/>
        </w:rPr>
        <w:t xml:space="preserve">; </w:t>
      </w:r>
      <w:r w:rsidR="009046FD" w:rsidRPr="009046FD">
        <w:rPr>
          <w:sz w:val="28"/>
          <w:szCs w:val="28"/>
        </w:rPr>
        <w:t>повор</w:t>
      </w:r>
      <w:r w:rsidR="009046FD">
        <w:rPr>
          <w:sz w:val="28"/>
          <w:szCs w:val="28"/>
        </w:rPr>
        <w:t>оты</w:t>
      </w:r>
      <w:r>
        <w:rPr>
          <w:sz w:val="28"/>
          <w:szCs w:val="28"/>
        </w:rPr>
        <w:t>;</w:t>
      </w:r>
    </w:p>
    <w:p w:rsidR="008D1B93" w:rsidRPr="00010D18" w:rsidRDefault="00F35122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8D1B93" w:rsidRPr="007D3B55">
        <w:rPr>
          <w:b/>
          <w:sz w:val="28"/>
          <w:szCs w:val="28"/>
        </w:rPr>
        <w:t>итмико-гимнастические упражнения</w:t>
      </w:r>
      <w:r w:rsidR="00E811AC">
        <w:rPr>
          <w:b/>
          <w:sz w:val="28"/>
          <w:szCs w:val="28"/>
        </w:rPr>
        <w:t>:</w:t>
      </w:r>
      <w:r w:rsidR="008D1B93">
        <w:rPr>
          <w:sz w:val="28"/>
          <w:szCs w:val="28"/>
        </w:rPr>
        <w:t xml:space="preserve"> </w:t>
      </w:r>
      <w:r w:rsidR="008D1B93" w:rsidRPr="00010D18">
        <w:rPr>
          <w:kern w:val="2"/>
          <w:sz w:val="28"/>
          <w:szCs w:val="28"/>
        </w:rPr>
        <w:t>о</w:t>
      </w:r>
      <w:r w:rsidR="008D1B93" w:rsidRPr="00010D18">
        <w:rPr>
          <w:iCs/>
          <w:sz w:val="28"/>
          <w:szCs w:val="28"/>
        </w:rPr>
        <w:t>бщеразвивающие упражнения</w:t>
      </w:r>
      <w:r w:rsidR="008D1B93">
        <w:rPr>
          <w:iCs/>
          <w:sz w:val="28"/>
          <w:szCs w:val="28"/>
        </w:rPr>
        <w:t xml:space="preserve">, </w:t>
      </w:r>
      <w:r w:rsidR="008D1B93" w:rsidRPr="00010D18">
        <w:rPr>
          <w:iCs/>
          <w:sz w:val="28"/>
          <w:szCs w:val="28"/>
        </w:rPr>
        <w:t>упражнения на координацию движений</w:t>
      </w:r>
      <w:r w:rsidR="008D1B93">
        <w:rPr>
          <w:iCs/>
          <w:sz w:val="28"/>
          <w:szCs w:val="28"/>
        </w:rPr>
        <w:t xml:space="preserve">, </w:t>
      </w:r>
      <w:r w:rsidR="008D1B93" w:rsidRPr="00010D18">
        <w:rPr>
          <w:iCs/>
          <w:sz w:val="28"/>
          <w:szCs w:val="28"/>
        </w:rPr>
        <w:t>упражнение на расслабление мышц</w:t>
      </w:r>
      <w:r w:rsidR="008D1B93" w:rsidRPr="00010D18">
        <w:rPr>
          <w:sz w:val="28"/>
          <w:szCs w:val="28"/>
        </w:rPr>
        <w:t xml:space="preserve">; </w:t>
      </w:r>
    </w:p>
    <w:p w:rsidR="008D1B93" w:rsidRPr="00605948" w:rsidRDefault="008D1B93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упражнения с детскими музыкальными инструментами</w:t>
      </w:r>
      <w:r w:rsidR="00353884">
        <w:rPr>
          <w:b/>
          <w:sz w:val="28"/>
          <w:szCs w:val="28"/>
        </w:rPr>
        <w:t xml:space="preserve">: </w:t>
      </w:r>
      <w:r w:rsidR="00000B1A" w:rsidRPr="00605948">
        <w:rPr>
          <w:sz w:val="28"/>
          <w:szCs w:val="28"/>
        </w:rPr>
        <w:t>игра на элементарных музыкальных инструментах (</w:t>
      </w:r>
      <w:r w:rsidR="00CF55C5">
        <w:rPr>
          <w:sz w:val="28"/>
          <w:szCs w:val="28"/>
        </w:rPr>
        <w:t>погремушка, металлофон</w:t>
      </w:r>
      <w:r w:rsidR="00000B1A" w:rsidRPr="00605948">
        <w:rPr>
          <w:sz w:val="28"/>
          <w:szCs w:val="28"/>
        </w:rPr>
        <w:t>, буб</w:t>
      </w:r>
      <w:r w:rsidR="00CF55C5">
        <w:rPr>
          <w:sz w:val="28"/>
          <w:szCs w:val="28"/>
        </w:rPr>
        <w:t>ен</w:t>
      </w:r>
      <w:r w:rsidR="00000B1A" w:rsidRPr="00605948">
        <w:rPr>
          <w:sz w:val="28"/>
          <w:szCs w:val="28"/>
        </w:rPr>
        <w:t>, ксилофон, барабан, румба, маракас, треугольник, тарелк</w:t>
      </w:r>
      <w:r w:rsidR="00CF55C5">
        <w:rPr>
          <w:sz w:val="28"/>
          <w:szCs w:val="28"/>
        </w:rPr>
        <w:t>и</w:t>
      </w:r>
      <w:r w:rsidR="00000B1A" w:rsidRPr="00605948">
        <w:rPr>
          <w:sz w:val="28"/>
          <w:szCs w:val="28"/>
        </w:rPr>
        <w:t xml:space="preserve"> и др.)</w:t>
      </w:r>
      <w:r w:rsidRPr="00605948">
        <w:rPr>
          <w:sz w:val="28"/>
          <w:szCs w:val="28"/>
        </w:rPr>
        <w:t xml:space="preserve">; </w:t>
      </w:r>
    </w:p>
    <w:p w:rsidR="00502CE5" w:rsidRPr="00502CE5" w:rsidRDefault="008D1B93" w:rsidP="00502CE5">
      <w:pPr>
        <w:pStyle w:val="a5"/>
        <w:spacing w:after="0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игры под музыку</w:t>
      </w:r>
      <w:r w:rsidR="00870C99">
        <w:rPr>
          <w:b/>
          <w:sz w:val="28"/>
          <w:szCs w:val="28"/>
        </w:rPr>
        <w:t xml:space="preserve">: </w:t>
      </w:r>
      <w:r w:rsidR="00502CE5" w:rsidRPr="00502CE5">
        <w:rPr>
          <w:sz w:val="28"/>
          <w:szCs w:val="28"/>
        </w:rPr>
        <w:t>музыкальны</w:t>
      </w:r>
      <w:r w:rsidR="00502CE5">
        <w:rPr>
          <w:sz w:val="28"/>
          <w:szCs w:val="28"/>
        </w:rPr>
        <w:t>е</w:t>
      </w:r>
      <w:r w:rsidR="00502CE5" w:rsidRPr="00502CE5">
        <w:rPr>
          <w:sz w:val="28"/>
          <w:szCs w:val="28"/>
        </w:rPr>
        <w:t xml:space="preserve"> игр</w:t>
      </w:r>
      <w:r w:rsidR="00502CE5">
        <w:rPr>
          <w:sz w:val="28"/>
          <w:szCs w:val="28"/>
        </w:rPr>
        <w:t>ы</w:t>
      </w:r>
      <w:r w:rsidR="00502CE5" w:rsidRPr="00502CE5">
        <w:rPr>
          <w:sz w:val="28"/>
          <w:szCs w:val="28"/>
        </w:rPr>
        <w:t xml:space="preserve"> и игровы</w:t>
      </w:r>
      <w:r w:rsidR="00502CE5">
        <w:rPr>
          <w:sz w:val="28"/>
          <w:szCs w:val="28"/>
        </w:rPr>
        <w:t>е</w:t>
      </w:r>
      <w:r w:rsidR="00502CE5" w:rsidRPr="00502CE5">
        <w:rPr>
          <w:sz w:val="28"/>
          <w:szCs w:val="28"/>
        </w:rPr>
        <w:t xml:space="preserve"> ситуаци</w:t>
      </w:r>
      <w:r w:rsidR="00502CE5">
        <w:rPr>
          <w:sz w:val="28"/>
          <w:szCs w:val="28"/>
        </w:rPr>
        <w:t>и</w:t>
      </w:r>
      <w:r w:rsidR="00502CE5" w:rsidRPr="00502CE5">
        <w:t xml:space="preserve"> </w:t>
      </w:r>
      <w:r w:rsidR="00502CE5" w:rsidRPr="00502CE5">
        <w:rPr>
          <w:sz w:val="28"/>
          <w:szCs w:val="28"/>
        </w:rPr>
        <w:t>с музыкально-двигательными заданиями с элементами занимательности, соревнования (кто скорее, кто лучше, кто более</w:t>
      </w:r>
      <w:r w:rsidR="00502CE5">
        <w:rPr>
          <w:sz w:val="28"/>
          <w:szCs w:val="28"/>
        </w:rPr>
        <w:t xml:space="preserve"> и т.д.</w:t>
      </w:r>
      <w:r w:rsidR="00502CE5" w:rsidRPr="00502CE5">
        <w:rPr>
          <w:sz w:val="28"/>
          <w:szCs w:val="28"/>
        </w:rPr>
        <w:t>)</w:t>
      </w:r>
      <w:r w:rsidR="002F5529">
        <w:rPr>
          <w:sz w:val="28"/>
          <w:szCs w:val="28"/>
        </w:rPr>
        <w:t>,игры по ориентировке в пространстве</w:t>
      </w:r>
      <w:r w:rsidR="00502CE5" w:rsidRPr="00502CE5">
        <w:rPr>
          <w:sz w:val="28"/>
          <w:szCs w:val="28"/>
        </w:rPr>
        <w:t>;</w:t>
      </w:r>
    </w:p>
    <w:p w:rsidR="008D1B93" w:rsidRPr="00E27061" w:rsidRDefault="008D1B93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танцевальные упражнения</w:t>
      </w:r>
      <w:r w:rsidR="007D3B55">
        <w:rPr>
          <w:sz w:val="28"/>
          <w:szCs w:val="28"/>
        </w:rPr>
        <w:t xml:space="preserve">: </w:t>
      </w:r>
      <w:r w:rsidR="00C302BE">
        <w:rPr>
          <w:sz w:val="28"/>
          <w:szCs w:val="28"/>
        </w:rPr>
        <w:t xml:space="preserve">выполнение под музыку </w:t>
      </w:r>
      <w:r w:rsidR="00C302BE" w:rsidRPr="00C6295C">
        <w:rPr>
          <w:sz w:val="28"/>
          <w:szCs w:val="28"/>
        </w:rPr>
        <w:t>элемент</w:t>
      </w:r>
      <w:r w:rsidR="00C302BE">
        <w:rPr>
          <w:sz w:val="28"/>
          <w:szCs w:val="28"/>
        </w:rPr>
        <w:t>ов</w:t>
      </w:r>
      <w:r w:rsidR="00C302BE" w:rsidRPr="00C6295C">
        <w:rPr>
          <w:sz w:val="28"/>
          <w:szCs w:val="28"/>
        </w:rPr>
        <w:t xml:space="preserve"> танца и пляски, несложны</w:t>
      </w:r>
      <w:r w:rsidR="00C302BE">
        <w:rPr>
          <w:sz w:val="28"/>
          <w:szCs w:val="28"/>
        </w:rPr>
        <w:t>х</w:t>
      </w:r>
      <w:r w:rsidR="00C302BE" w:rsidRPr="00C6295C">
        <w:rPr>
          <w:sz w:val="28"/>
          <w:szCs w:val="28"/>
        </w:rPr>
        <w:t xml:space="preserve"> композици</w:t>
      </w:r>
      <w:r w:rsidR="00C302BE">
        <w:rPr>
          <w:sz w:val="28"/>
          <w:szCs w:val="28"/>
        </w:rPr>
        <w:t>й</w:t>
      </w:r>
      <w:r w:rsidR="00C302BE" w:rsidRPr="00C6295C">
        <w:rPr>
          <w:sz w:val="28"/>
          <w:szCs w:val="28"/>
        </w:rPr>
        <w:t xml:space="preserve"> народных, бальных и современных танцев</w:t>
      </w:r>
      <w:r w:rsidR="00353884">
        <w:rPr>
          <w:sz w:val="28"/>
          <w:szCs w:val="28"/>
        </w:rPr>
        <w:t>;</w:t>
      </w:r>
    </w:p>
    <w:p w:rsidR="008D1B93" w:rsidRPr="00353884" w:rsidRDefault="00000B1A" w:rsidP="006D558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353884" w:rsidRPr="00353884">
        <w:rPr>
          <w:rFonts w:ascii="Times New Roman" w:hAnsi="Times New Roman" w:cs="Times New Roman"/>
          <w:b/>
          <w:color w:val="auto"/>
          <w:sz w:val="28"/>
          <w:szCs w:val="28"/>
        </w:rPr>
        <w:t>екламация песен под музыку</w:t>
      </w:r>
      <w:r w:rsidR="003538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353884" w:rsidRPr="0035388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ыразительн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декламаци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песен </w:t>
      </w:r>
      <w:r w:rsidR="00FD30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под музыкальн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сопровождение и управление 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педагога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, воспроизведени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ритмического рисунка мелодии, ее темпа, динамических оттенков, характера </w:t>
      </w:r>
      <w:proofErr w:type="spellStart"/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звуковедения</w:t>
      </w:r>
      <w:proofErr w:type="spellEnd"/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(плавно, отрывисто), соответствующей манере исполнения (легко, более твердо и др.)</w:t>
      </w:r>
      <w:r w:rsidR="00F3512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66184" w:rsidRPr="008C678B" w:rsidRDefault="00C66184" w:rsidP="00C66184">
      <w:pPr>
        <w:pStyle w:val="af2"/>
        <w:shd w:val="clear" w:color="auto" w:fill="FFFFFF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8C678B">
        <w:rPr>
          <w:caps w:val="0"/>
          <w:sz w:val="28"/>
          <w:szCs w:val="28"/>
        </w:rPr>
        <w:lastRenderedPageBreak/>
        <w:t xml:space="preserve"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</w:t>
      </w:r>
      <w:r w:rsidR="005766DA">
        <w:rPr>
          <w:caps w:val="0"/>
          <w:sz w:val="28"/>
          <w:szCs w:val="28"/>
        </w:rPr>
        <w:t>школо</w:t>
      </w:r>
      <w:r w:rsidRPr="008C678B">
        <w:rPr>
          <w:caps w:val="0"/>
          <w:sz w:val="28"/>
          <w:szCs w:val="28"/>
        </w:rPr>
        <w:t>й, исходя из психофизических особенностей и особых образовательных потребностей обучающихся с ЗПР.</w:t>
      </w:r>
    </w:p>
    <w:p w:rsidR="00FE360E" w:rsidRPr="00F63254" w:rsidRDefault="00C161E4" w:rsidP="00B704C1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bookmarkStart w:id="24" w:name="_Toc415833131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FE360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FE360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духовно-нравственного развития</w:t>
      </w:r>
      <w:r w:rsidR="00F5026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воспитания</w:t>
      </w:r>
      <w:bookmarkEnd w:id="24"/>
    </w:p>
    <w:p w:rsidR="00AB6A10" w:rsidRDefault="00AB6A10" w:rsidP="00AB6A10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395F2A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395F2A">
        <w:rPr>
          <w:rFonts w:ascii="Times New Roman" w:hAnsi="Times New Roman"/>
          <w:sz w:val="28"/>
          <w:szCs w:val="28"/>
        </w:rPr>
        <w:t>, социально значимую деятельность обучающихся</w:t>
      </w:r>
      <w:r>
        <w:rPr>
          <w:rFonts w:ascii="Times New Roman" w:hAnsi="Times New Roman"/>
          <w:sz w:val="28"/>
          <w:szCs w:val="28"/>
        </w:rPr>
        <w:t xml:space="preserve"> с ЗПР</w:t>
      </w:r>
      <w:r w:rsidRPr="00395F2A">
        <w:rPr>
          <w:rFonts w:ascii="Times New Roman" w:hAnsi="Times New Roman"/>
          <w:sz w:val="28"/>
          <w:szCs w:val="28"/>
        </w:rPr>
        <w:t>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AB6A10" w:rsidRDefault="00AB6A10" w:rsidP="00AB6A1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 в Российской Федерации», ФГОС НОО обучающихся с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ОВЗ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</w:t>
      </w:r>
      <w:r w:rsidR="00106D1D"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ФГОС НОО,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России.</w:t>
      </w:r>
    </w:p>
    <w:p w:rsidR="00AB6A10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AB6A10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Целью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духовно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нравственного развития и воспитания обучающихся с ЗПР на ступени начального общего образования является социально-педагогическая поддержка и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</w:t>
      </w:r>
      <w:r w:rsidR="003037B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нравственного поведения.</w:t>
      </w:r>
    </w:p>
    <w:p w:rsidR="00AB6A10" w:rsidRPr="00F63254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Задачи духовно-нравственного развития обучающихся с ЗПР на ступени начального общего образования:</w:t>
      </w:r>
    </w:p>
    <w:p w:rsidR="00AB6A10" w:rsidRPr="00F63254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i/>
          <w:iCs/>
          <w:color w:val="auto"/>
          <w:sz w:val="28"/>
          <w:szCs w:val="28"/>
        </w:rPr>
        <w:t>в области формирования личностной культуры:</w:t>
      </w:r>
    </w:p>
    <w:p w:rsidR="00AB6A10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F63254">
        <w:rPr>
          <w:rFonts w:ascii="Times New Roman" w:eastAsia="PMingLiU" w:hAnsi="Times New Roman" w:cs="Times New Roman"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AB6A10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AB6A10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 w:rsidR="002F71D5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элементарную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нравственную оценку своим и чужим поступкам; </w:t>
      </w:r>
    </w:p>
    <w:p w:rsidR="00AB6A10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AB6A10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9A6EAD" w:rsidRDefault="009A6EAD" w:rsidP="009A6EAD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 </w:t>
      </w:r>
      <w:r>
        <w:rPr>
          <w:rFonts w:ascii="Times New Roman" w:hAnsi="Times New Roman" w:cs="Times New Roman"/>
          <w:color w:val="auto"/>
          <w:sz w:val="28"/>
          <w:szCs w:val="28"/>
        </w:rPr>
        <w:t>базовых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 общечеловеческих ценностях;</w:t>
      </w:r>
    </w:p>
    <w:p w:rsidR="00AB6A10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базовых национальных, этнических и духовных традициях;</w:t>
      </w:r>
    </w:p>
    <w:p w:rsidR="00AB6A10" w:rsidRDefault="00AB6A10" w:rsidP="00AB6A10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эстетических потребностей, ценностей и чувств; </w:t>
      </w:r>
    </w:p>
    <w:p w:rsidR="00AB6A10" w:rsidRPr="00F63254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AB6A10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к самостоятельным поступкам и действиям, совершаемым на основе морального выбора, </w:t>
      </w:r>
      <w:r w:rsidR="00D87A82" w:rsidRPr="00E35BB0">
        <w:rPr>
          <w:rFonts w:ascii="Times New Roman" w:hAnsi="Times New Roman" w:cs="Times New Roman"/>
          <w:color w:val="auto"/>
          <w:sz w:val="28"/>
          <w:szCs w:val="28"/>
        </w:rPr>
        <w:t>осознание ответственности за результаты собственных действий и поступков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B6A10" w:rsidRDefault="00AB6A10" w:rsidP="00AB6A10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развитие трудолюбия, способности к преодолению трудностей,   настойчивости в достижении результата</w:t>
      </w:r>
      <w:r w:rsidR="00D87A82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6A10" w:rsidRPr="00F63254" w:rsidRDefault="00AB6A10" w:rsidP="00AB6A10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социальной культуры:</w:t>
      </w:r>
    </w:p>
    <w:p w:rsidR="00AB6A10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российской гражданской идентичности – </w:t>
      </w:r>
      <w:r w:rsidR="00522C48" w:rsidRPr="006A751D">
        <w:rPr>
          <w:rFonts w:ascii="Times New Roman" w:hAnsi="Times New Roman" w:cs="Times New Roman"/>
          <w:sz w:val="28"/>
          <w:szCs w:val="28"/>
        </w:rPr>
        <w:t>осознание себя как гражданина России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чувства </w:t>
      </w:r>
      <w:r w:rsidR="00522C4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522C48" w:rsidRPr="006A751D">
        <w:rPr>
          <w:rFonts w:ascii="Times New Roman" w:hAnsi="Times New Roman" w:cs="Times New Roman"/>
          <w:sz w:val="28"/>
          <w:szCs w:val="28"/>
        </w:rPr>
        <w:t>ордости за свою Родину, российский народ и историю России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B6A10" w:rsidRPr="00F63254" w:rsidRDefault="00522C48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lastRenderedPageBreak/>
        <w:t>осознание своей этнической и национальной принадлежности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6A10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положительного отношения к своему национальному языку и культуре; 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F8113F" w:rsidRPr="00F63254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развитие навыков сотрудничества со взрослыми и сверстниками в разных социальных ситуациях;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укрепление доверия к другим людям; </w:t>
      </w:r>
    </w:p>
    <w:p w:rsidR="00F8113F" w:rsidRPr="00F63254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AB6A10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</w:t>
      </w:r>
      <w:r w:rsidR="00AB6A10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B6A10" w:rsidRPr="00F63254" w:rsidRDefault="00AB6A10" w:rsidP="00AB6A10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семейной культуры: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представления о семейных ценностях, гендерных семейных ролях и уважения к ним; 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знакомство обучающихся с культурно-историческими и этническими традициями российской семьи.</w:t>
      </w:r>
    </w:p>
    <w:p w:rsidR="002736C7" w:rsidRPr="00E35BB0" w:rsidRDefault="002736C7" w:rsidP="002736C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Общие задачи духовно-нравственного развития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 классифицированы по направлениям, каждое из которых, будучи тесно свя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</w:p>
    <w:p w:rsidR="00AB6A10" w:rsidRPr="00F63254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ЗПР и их родителей (законных представителей).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Реализация программы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духовно-</w:t>
      </w: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>нравственного развития, воспитания осуществляется по следующим направлениям, включающим духовные, нравственные и культурные традиции нашей страны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оспитание гражданственности, патриотизма, уважения 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к правам, свободам и обязанностям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нравственных чувств и этического сознания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ф</w:t>
      </w:r>
      <w:r w:rsidRPr="007A3ABE">
        <w:rPr>
          <w:rFonts w:ascii="Times New Roman" w:hAnsi="Times New Roman" w:cs="Times New Roman"/>
          <w:iCs/>
          <w:color w:val="auto"/>
          <w:sz w:val="28"/>
          <w:szCs w:val="28"/>
        </w:rPr>
        <w:t>ормирование ценностного отношения к семье, здоровью и здоровому образу жизни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трудолюбия, творческого отношения к учению, труду, жизни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положительного отношения к природе, окружающей среде (экологическое воспитание)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pacing w:val="-2"/>
          <w:sz w:val="28"/>
          <w:szCs w:val="28"/>
        </w:rPr>
        <w:t>оспитание эмоционально-положительного отношения к прекрасному, фор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мирование представлений об эстетических идеалах и ценностях (эстетическое воспитание)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C6FB5" w:rsidRPr="000A2E03" w:rsidRDefault="00CC6FB5" w:rsidP="00CC6FB5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A2E03">
        <w:rPr>
          <w:rFonts w:ascii="Times New Roman" w:hAnsi="Times New Roman"/>
          <w:kern w:val="22"/>
          <w:sz w:val="28"/>
          <w:szCs w:val="28"/>
        </w:rPr>
        <w:t>Программа духовно-нравственного развития</w:t>
      </w:r>
      <w:r>
        <w:rPr>
          <w:rFonts w:ascii="Times New Roman" w:hAnsi="Times New Roman"/>
          <w:kern w:val="22"/>
          <w:sz w:val="28"/>
          <w:szCs w:val="28"/>
        </w:rPr>
        <w:t>, воспитания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</w:t>
      </w:r>
      <w:proofErr w:type="gramStart"/>
      <w:r w:rsidRPr="000A2E03">
        <w:rPr>
          <w:rFonts w:ascii="Times New Roman" w:hAnsi="Times New Roman"/>
          <w:kern w:val="22"/>
          <w:sz w:val="28"/>
          <w:szCs w:val="28"/>
        </w:rPr>
        <w:t>обучающихся</w:t>
      </w:r>
      <w:proofErr w:type="gramEnd"/>
      <w:r w:rsidRPr="000A2E03">
        <w:rPr>
          <w:rFonts w:ascii="Times New Roman" w:hAnsi="Times New Roman"/>
          <w:kern w:val="22"/>
          <w:sz w:val="28"/>
          <w:szCs w:val="28"/>
        </w:rPr>
        <w:t xml:space="preserve"> с </w:t>
      </w:r>
      <w:r>
        <w:rPr>
          <w:rFonts w:ascii="Times New Roman" w:hAnsi="Times New Roman"/>
          <w:kern w:val="22"/>
          <w:sz w:val="28"/>
          <w:szCs w:val="28"/>
        </w:rPr>
        <w:t>ЗПР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реализуется посредством:</w:t>
      </w:r>
    </w:p>
    <w:p w:rsidR="00CC6FB5" w:rsidRPr="00611D24" w:rsidRDefault="00CC6FB5" w:rsidP="00CC6FB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духовно-нравственного</w:t>
      </w:r>
      <w:r w:rsidRPr="00764F4F">
        <w:rPr>
          <w:rFonts w:ascii="Times New Roman" w:hAnsi="Times New Roman"/>
          <w:i/>
          <w:sz w:val="28"/>
          <w:szCs w:val="28"/>
        </w:rPr>
        <w:t xml:space="preserve"> воспитани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11D24">
        <w:rPr>
          <w:rFonts w:ascii="Times New Roman" w:hAnsi="Times New Roman"/>
          <w:sz w:val="28"/>
          <w:szCs w:val="28"/>
        </w:rPr>
        <w:t xml:space="preserve"> педа</w:t>
      </w:r>
      <w:r>
        <w:rPr>
          <w:rFonts w:ascii="Times New Roman" w:hAnsi="Times New Roman"/>
          <w:sz w:val="28"/>
          <w:szCs w:val="28"/>
        </w:rPr>
        <w:t>гогически организованного</w:t>
      </w:r>
      <w:r w:rsidRPr="00611D24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</w:t>
      </w:r>
      <w:r w:rsidRPr="00611D24">
        <w:rPr>
          <w:rFonts w:ascii="Times New Roman" w:hAnsi="Times New Roman"/>
          <w:sz w:val="28"/>
          <w:szCs w:val="28"/>
        </w:rPr>
        <w:t xml:space="preserve"> усвоения и принятия обучающим</w:t>
      </w:r>
      <w:r>
        <w:rPr>
          <w:rFonts w:ascii="Times New Roman" w:hAnsi="Times New Roman"/>
          <w:sz w:val="28"/>
          <w:szCs w:val="28"/>
        </w:rPr>
        <w:t>и</w:t>
      </w:r>
      <w:r w:rsidRPr="00611D24">
        <w:rPr>
          <w:rFonts w:ascii="Times New Roman" w:hAnsi="Times New Roman"/>
          <w:sz w:val="28"/>
          <w:szCs w:val="28"/>
        </w:rPr>
        <w:t>ся базовых национальных ценностей, освоение</w:t>
      </w:r>
      <w:r>
        <w:rPr>
          <w:rFonts w:ascii="Times New Roman" w:hAnsi="Times New Roman"/>
          <w:sz w:val="28"/>
          <w:szCs w:val="28"/>
        </w:rPr>
        <w:t xml:space="preserve"> ими</w:t>
      </w:r>
      <w:r w:rsidRPr="00611D24">
        <w:rPr>
          <w:rFonts w:ascii="Times New Roman" w:hAnsi="Times New Roman"/>
          <w:sz w:val="28"/>
          <w:szCs w:val="28"/>
        </w:rPr>
        <w:t xml:space="preserve"> системы общечеловеческих ценностей и культурных, духовных и нравственных ценностей многонациональн</w:t>
      </w:r>
      <w:r>
        <w:rPr>
          <w:rFonts w:ascii="Times New Roman" w:hAnsi="Times New Roman"/>
          <w:sz w:val="28"/>
          <w:szCs w:val="28"/>
        </w:rPr>
        <w:t>ого народа Российской Федерации;</w:t>
      </w:r>
      <w:r w:rsidRPr="00611D24">
        <w:rPr>
          <w:rFonts w:ascii="Times New Roman" w:hAnsi="Times New Roman"/>
          <w:sz w:val="28"/>
          <w:szCs w:val="28"/>
        </w:rPr>
        <w:t xml:space="preserve"> </w:t>
      </w:r>
    </w:p>
    <w:p w:rsidR="00CC6FB5" w:rsidRPr="00611D24" w:rsidRDefault="00CC6FB5" w:rsidP="00CC6FB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1D7DA7">
        <w:rPr>
          <w:rFonts w:ascii="Times New Roman" w:hAnsi="Times New Roman"/>
          <w:i/>
          <w:sz w:val="28"/>
          <w:szCs w:val="28"/>
        </w:rPr>
        <w:t>уховно-нравственн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1D7DA7">
        <w:rPr>
          <w:rFonts w:ascii="Times New Roman" w:hAnsi="Times New Roman"/>
          <w:i/>
          <w:sz w:val="28"/>
          <w:szCs w:val="28"/>
        </w:rPr>
        <w:t xml:space="preserve"> развити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осуществления</w:t>
      </w:r>
      <w:r w:rsidRPr="00611D24">
        <w:rPr>
          <w:rFonts w:ascii="Times New Roman" w:hAnsi="Times New Roman"/>
          <w:sz w:val="28"/>
          <w:szCs w:val="28"/>
        </w:rPr>
        <w:t xml:space="preserve"> в процес</w:t>
      </w:r>
      <w:r>
        <w:rPr>
          <w:rFonts w:ascii="Times New Roman" w:hAnsi="Times New Roman"/>
          <w:sz w:val="28"/>
          <w:szCs w:val="28"/>
        </w:rPr>
        <w:t>се социализации последовательного расширения и укрепления</w:t>
      </w:r>
      <w:r w:rsidRPr="00611D24">
        <w:rPr>
          <w:rFonts w:ascii="Times New Roman" w:hAnsi="Times New Roman"/>
          <w:sz w:val="28"/>
          <w:szCs w:val="28"/>
        </w:rPr>
        <w:t xml:space="preserve"> ценностно-смысловой сферы личности, </w:t>
      </w:r>
      <w:r>
        <w:rPr>
          <w:rFonts w:ascii="Times New Roman" w:hAnsi="Times New Roman"/>
          <w:sz w:val="28"/>
          <w:szCs w:val="28"/>
        </w:rPr>
        <w:t>формирования способности обучающихся</w:t>
      </w:r>
      <w:r w:rsidRPr="00611D24">
        <w:rPr>
          <w:rFonts w:ascii="Times New Roman" w:hAnsi="Times New Roman"/>
          <w:sz w:val="28"/>
          <w:szCs w:val="28"/>
        </w:rPr>
        <w:t xml:space="preserve"> оценивать и сознательно выстраивать на основе традиционных моральных норм и нравственных идеалов отношения к себе, другим людям, обществу, госуда</w:t>
      </w:r>
      <w:r>
        <w:rPr>
          <w:rFonts w:ascii="Times New Roman" w:hAnsi="Times New Roman"/>
          <w:sz w:val="28"/>
          <w:szCs w:val="28"/>
        </w:rPr>
        <w:t>рству, Отечеству, миру в целом.</w:t>
      </w:r>
    </w:p>
    <w:p w:rsidR="00AB6A10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Реализация программы должна проходить в единстве урочной</w:t>
      </w:r>
      <w:r w:rsidRPr="00F63254">
        <w:rPr>
          <w:rFonts w:ascii="Times New Roman" w:hAnsi="Times New Roman" w:cs="Times New Roman"/>
          <w:sz w:val="28"/>
          <w:szCs w:val="28"/>
        </w:rPr>
        <w:t>, внеурочной и внешкольной деятельности, в совместной педагогической работе образовательно</w:t>
      </w:r>
      <w:r w:rsidR="00D17279">
        <w:rPr>
          <w:rFonts w:ascii="Times New Roman" w:hAnsi="Times New Roman" w:cs="Times New Roman"/>
          <w:sz w:val="28"/>
          <w:szCs w:val="28"/>
        </w:rPr>
        <w:t>й организации</w:t>
      </w:r>
      <w:r w:rsidRPr="00F63254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</w:t>
      </w:r>
      <w:r w:rsidRPr="00F632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содержании и построении уроков;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F63254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 деятельности;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>в характере общения и сотрудничества взрослого и ребенка;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>в опыте организации индивидуальной, групповой, коллективной деятельности обучающихся;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>в специальных событиях, спроектированных с учетом определенной ценности и смысла;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личном примере ученикам.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всех социальных субъектов - участников воспитания: семьи, общественн</w:t>
      </w:r>
      <w:r w:rsidRPr="00F63254">
        <w:rPr>
          <w:rFonts w:ascii="Times New Roman" w:eastAsia="Calibri" w:hAnsi="Times New Roman" w:cs="Times New Roman"/>
          <w:sz w:val="28"/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>Программа обеспечива</w:t>
      </w:r>
      <w:r w:rsidR="005766DA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т: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организацию системы воспитательных мероприятий, позволяющих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каждому обучающемуся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с ЗПР использовать на практике полученные знания, усвоенные модели и нормы поведения;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Программа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духовно-нравственного развития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включа</w:t>
      </w:r>
      <w:r w:rsidR="005766DA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т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описание: цели и задач, основных направлений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работы, перечень планируемых результатов воспитания (социальных компетенций, моделей поведения обучающихся с </w:t>
      </w:r>
      <w:r>
        <w:rPr>
          <w:rFonts w:ascii="Times New Roman" w:hAnsi="Times New Roman" w:cs="Times New Roman"/>
          <w:kern w:val="2"/>
          <w:sz w:val="28"/>
          <w:szCs w:val="28"/>
        </w:rPr>
        <w:t>ЗПР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), формы организации работы. </w:t>
      </w:r>
    </w:p>
    <w:p w:rsidR="005766DA" w:rsidRDefault="005766DA" w:rsidP="00B704C1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_Toc415833132"/>
    </w:p>
    <w:p w:rsidR="00F5026A" w:rsidRPr="00F63254" w:rsidRDefault="00B704C1" w:rsidP="00B704C1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>
        <w:rPr>
          <w:rFonts w:ascii="Times New Roman" w:hAnsi="Times New Roman" w:cs="Times New Roman"/>
          <w:b/>
          <w:sz w:val="28"/>
          <w:szCs w:val="28"/>
        </w:rPr>
        <w:t>2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>
        <w:rPr>
          <w:rFonts w:ascii="Times New Roman" w:hAnsi="Times New Roman" w:cs="Times New Roman"/>
          <w:b/>
          <w:sz w:val="28"/>
          <w:szCs w:val="28"/>
        </w:rPr>
        <w:t>4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 w:rsidRPr="00F63254">
        <w:rPr>
          <w:rFonts w:cs="Times New Roman"/>
          <w:b/>
          <w:sz w:val="28"/>
          <w:szCs w:val="28"/>
        </w:rPr>
        <w:t xml:space="preserve"> 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экологической культуры, здорового 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br/>
        <w:t>и безопасного образа жизни</w:t>
      </w:r>
      <w:bookmarkEnd w:id="25"/>
    </w:p>
    <w:p w:rsidR="00047416" w:rsidRPr="00311148" w:rsidRDefault="00047416" w:rsidP="004F7B5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148">
        <w:rPr>
          <w:rFonts w:ascii="Times New Roman" w:hAnsi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 w:rsidR="004E4357">
        <w:rPr>
          <w:rFonts w:ascii="Times New Roman" w:hAnsi="Times New Roman"/>
          <w:sz w:val="28"/>
          <w:szCs w:val="28"/>
        </w:rPr>
        <w:t>ФГОС НОО обучающихся с ОВЗ</w:t>
      </w:r>
      <w:r w:rsidRPr="00311148">
        <w:rPr>
          <w:rFonts w:ascii="Times New Roman" w:hAnsi="Times New Roman"/>
          <w:sz w:val="28"/>
          <w:szCs w:val="28"/>
        </w:rPr>
        <w:t xml:space="preserve"> — комплексная программа формирования у обучающихся </w:t>
      </w:r>
      <w:r>
        <w:rPr>
          <w:rFonts w:ascii="Times New Roman" w:hAnsi="Times New Roman"/>
          <w:sz w:val="28"/>
          <w:szCs w:val="28"/>
        </w:rPr>
        <w:t xml:space="preserve">с ЗПР </w:t>
      </w:r>
      <w:r w:rsidRPr="00311148">
        <w:rPr>
          <w:rFonts w:ascii="Times New Roman" w:hAnsi="Times New Roman"/>
          <w:sz w:val="28"/>
          <w:szCs w:val="28"/>
        </w:rPr>
        <w:t>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047416" w:rsidRDefault="00047416" w:rsidP="002479A0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 разраб</w:t>
      </w:r>
      <w:r w:rsidR="005766DA">
        <w:rPr>
          <w:rFonts w:ascii="Times New Roman" w:hAnsi="Times New Roman" w:cs="Times New Roman"/>
          <w:sz w:val="28"/>
          <w:szCs w:val="28"/>
        </w:rPr>
        <w:t>отана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основе системно-</w:t>
      </w:r>
      <w:proofErr w:type="spellStart"/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культурно-исторического подходов,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047416" w:rsidRDefault="00047416" w:rsidP="00047416">
      <w:pPr>
        <w:pStyle w:val="14TexstOSNOVA1012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Программа формирования экологической культуры, здорового и безопасного образа жизни вносит вклад в достижение требований к личностным результатам освоения АООП</w:t>
      </w:r>
      <w:r>
        <w:rPr>
          <w:rFonts w:ascii="Times New Roman" w:hAnsi="Times New Roman"/>
          <w:spacing w:val="-4"/>
          <w:sz w:val="28"/>
          <w:szCs w:val="28"/>
        </w:rPr>
        <w:t xml:space="preserve"> НОО обучающихся с ЗПР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: </w:t>
      </w:r>
      <w:r w:rsidR="00D445C2" w:rsidRPr="00FF366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мире </w:t>
      </w:r>
      <w:r w:rsidRPr="00F63254">
        <w:rPr>
          <w:rFonts w:ascii="Times New Roman" w:hAnsi="Times New Roman"/>
          <w:spacing w:val="-4"/>
          <w:sz w:val="28"/>
          <w:szCs w:val="28"/>
        </w:rPr>
        <w:t>в его органичном единстве и разнообразии природы, народов, культур и религий</w:t>
      </w:r>
      <w:r w:rsidR="00D445C2"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овладение начальными навыками адаптации </w:t>
      </w:r>
      <w:r w:rsidR="00D445C2" w:rsidRPr="00FF366B">
        <w:rPr>
          <w:rFonts w:ascii="Times New Roman" w:hAnsi="Times New Roman" w:cs="Times New Roman"/>
          <w:sz w:val="28"/>
          <w:szCs w:val="28"/>
        </w:rPr>
        <w:t>в окружающем мире</w:t>
      </w:r>
      <w:r w:rsidRPr="00F63254">
        <w:rPr>
          <w:rFonts w:ascii="Times New Roman" w:hAnsi="Times New Roman"/>
          <w:spacing w:val="-4"/>
          <w:sz w:val="28"/>
          <w:szCs w:val="28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0E2B" w:rsidRDefault="00E80E2B" w:rsidP="00E80E2B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66B">
        <w:rPr>
          <w:rFonts w:ascii="Times New Roman" w:hAnsi="Times New Roman"/>
          <w:kern w:val="36"/>
          <w:sz w:val="28"/>
          <w:szCs w:val="28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FF366B">
        <w:rPr>
          <w:rFonts w:ascii="Times New Roman" w:hAnsi="Times New Roman"/>
          <w:sz w:val="28"/>
          <w:szCs w:val="28"/>
        </w:rPr>
        <w:t xml:space="preserve"> Она направлена на развитие мотивации и готовности обучающихся с </w:t>
      </w:r>
      <w:r>
        <w:rPr>
          <w:rFonts w:ascii="Times New Roman" w:hAnsi="Times New Roman"/>
          <w:sz w:val="28"/>
          <w:szCs w:val="28"/>
        </w:rPr>
        <w:t>ЗПР</w:t>
      </w:r>
      <w:r w:rsidRPr="00FF366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F366B">
        <w:rPr>
          <w:rFonts w:ascii="Times New Roman" w:hAnsi="Times New Roman"/>
          <w:sz w:val="28"/>
          <w:szCs w:val="28"/>
        </w:rPr>
        <w:t xml:space="preserve">действовать предусмотрительно, придерживаться здорового и экологически безопасного образа жизни, ценить </w:t>
      </w:r>
      <w:r w:rsidRPr="00FF366B">
        <w:rPr>
          <w:rFonts w:ascii="Times New Roman" w:hAnsi="Times New Roman"/>
          <w:sz w:val="28"/>
          <w:szCs w:val="28"/>
        </w:rPr>
        <w:lastRenderedPageBreak/>
        <w:t>природу как источник духовного развития, информации, красоты, здоровья, материального благополучия.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формирования экологи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ческой культуры, здорового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безопасного образа жизни на ступени начального общег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 образования 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формируется с учётом 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факторов, оказывающих существенное влияние на состояние здоровья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: </w:t>
      </w:r>
    </w:p>
    <w:p w:rsidR="00F26F28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неблагоприятные социальные, экономические и экологические условия;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факторы риска, имеющие место в образовательны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организациях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которые приводят к ухудшению здоровья обучающихся;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формируемые в младшем школьном возрасте правила поведения, привычки;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особенности отношения обучающихся младшего школьного возраста к своему здоровью, ч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то связано с отсутствием у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опыта «н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ездоровья» (за исключением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серьёзными хроническими забол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еваниями) и восприятием обучающимся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состояния болезни главным образом как ограничения свободы;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неспособность прогнозировать последствия своего отношения к здоровью.</w:t>
      </w:r>
    </w:p>
    <w:p w:rsidR="009D4048" w:rsidRPr="00FF366B" w:rsidRDefault="005766DA" w:rsidP="009D4048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9D4048" w:rsidRPr="00FF366B">
        <w:rPr>
          <w:rFonts w:ascii="Times New Roman" w:hAnsi="Times New Roman"/>
          <w:sz w:val="28"/>
          <w:szCs w:val="28"/>
        </w:rPr>
        <w:t xml:space="preserve">ормирование культуры здорового и безопасного образа жизни — необходимый и обязательный компонент </w:t>
      </w:r>
      <w:proofErr w:type="spellStart"/>
      <w:r w:rsidR="009D4048" w:rsidRPr="00FF366B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9D4048" w:rsidRPr="00FF366B">
        <w:rPr>
          <w:rFonts w:ascii="Times New Roman" w:hAnsi="Times New Roman"/>
          <w:sz w:val="28"/>
          <w:szCs w:val="28"/>
        </w:rPr>
        <w:t xml:space="preserve"> работы </w:t>
      </w:r>
      <w:r w:rsidRPr="005766DA">
        <w:rPr>
          <w:rFonts w:ascii="Times New Roman" w:hAnsi="Times New Roman"/>
          <w:sz w:val="28"/>
          <w:szCs w:val="28"/>
        </w:rPr>
        <w:t xml:space="preserve">МБОУ СОШ </w:t>
      </w:r>
      <w:proofErr w:type="spellStart"/>
      <w:r w:rsidRPr="005766DA">
        <w:rPr>
          <w:rFonts w:ascii="Times New Roman" w:hAnsi="Times New Roman"/>
          <w:sz w:val="28"/>
          <w:szCs w:val="28"/>
        </w:rPr>
        <w:t>с</w:t>
      </w:r>
      <w:proofErr w:type="gramStart"/>
      <w:r w:rsidRPr="005766DA">
        <w:rPr>
          <w:rFonts w:ascii="Times New Roman" w:hAnsi="Times New Roman"/>
          <w:sz w:val="28"/>
          <w:szCs w:val="28"/>
        </w:rPr>
        <w:t>.К</w:t>
      </w:r>
      <w:proofErr w:type="gramEnd"/>
      <w:r w:rsidRPr="005766DA">
        <w:rPr>
          <w:rFonts w:ascii="Times New Roman" w:hAnsi="Times New Roman"/>
          <w:sz w:val="28"/>
          <w:szCs w:val="28"/>
        </w:rPr>
        <w:t>иселёвка</w:t>
      </w:r>
      <w:proofErr w:type="spellEnd"/>
      <w:r w:rsidR="009D4048" w:rsidRPr="00FF366B">
        <w:rPr>
          <w:rFonts w:ascii="Times New Roman" w:hAnsi="Times New Roman"/>
          <w:sz w:val="28"/>
          <w:szCs w:val="28"/>
        </w:rPr>
        <w:t>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047416" w:rsidRPr="00F63254" w:rsidRDefault="00047416" w:rsidP="0004741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Программа формирования экологической культуры, здорового и безопасного образа жизни обеспечива</w:t>
      </w:r>
      <w:r w:rsidR="005766D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т: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здоровьесберегающего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характера учебной деятельности и общения; </w:t>
      </w:r>
    </w:p>
    <w:p w:rsidR="00047416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установок на использование здорового питания;</w:t>
      </w:r>
    </w:p>
    <w:p w:rsidR="00047416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оптимальных двигательных режимов для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ЗПР с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учетом их возрастных, психофизических особенностей, развитие потребности в занятиях физической культурой и спортом;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здоровьесозидающих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режимов дня;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негативного отношения к факторам риска здоровью обучающихся;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становление умений противостояния вовлечению в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табакокурение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>, употребление алкоголя, наркотических и сильнодействующих веществ;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Программа формирования экологической культуры, здорового и безопасного образа жизни обучающихся с ЗПР реализуется по следующим направлениям</w:t>
      </w:r>
      <w:r w:rsidRPr="00F63254">
        <w:rPr>
          <w:rFonts w:ascii="Times New Roman" w:hAnsi="Times New Roman" w:cs="Times New Roman"/>
          <w:sz w:val="28"/>
          <w:szCs w:val="28"/>
        </w:rPr>
        <w:t>:</w:t>
      </w:r>
    </w:p>
    <w:p w:rsidR="00047416" w:rsidRPr="00F63254" w:rsidRDefault="00047416" w:rsidP="000474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1. Создание </w:t>
      </w:r>
      <w:proofErr w:type="spellStart"/>
      <w:r w:rsidRPr="00F63254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047416" w:rsidRPr="00F63254" w:rsidRDefault="00047416" w:rsidP="000474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2.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 на безопасный, здоровый образ жизни, предусматривающего обсуждение проблем, связанных с безопасностью жизни, </w:t>
      </w:r>
      <w:r w:rsidRPr="00F63254">
        <w:rPr>
          <w:rFonts w:ascii="Times New Roman" w:eastAsia="Calibri" w:hAnsi="Times New Roman" w:cs="Times New Roman"/>
          <w:sz w:val="28"/>
          <w:szCs w:val="28"/>
        </w:rPr>
        <w:lastRenderedPageBreak/>
        <w:t>укреплением собственного физического, нравственного и  духовного здоровья, активным отдыхом.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3. Организация физкультурно-оздоровительной работы, </w:t>
      </w:r>
      <w:r w:rsidRPr="00F63254">
        <w:rPr>
          <w:rFonts w:ascii="Times New Roman" w:hAnsi="Times New Roman" w:cs="Times New Roman"/>
          <w:sz w:val="28"/>
          <w:szCs w:val="28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экологической культуры в процессе усвоения элементарных представлений об </w:t>
      </w:r>
      <w:proofErr w:type="spellStart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экокультурных</w:t>
      </w:r>
      <w:proofErr w:type="spellEnd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</w:t>
      </w:r>
      <w:proofErr w:type="gramEnd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совместной экологической деятельности родителей (законных представителей), обучающихся и педагогов </w:t>
      </w:r>
      <w:r w:rsidR="005766DA" w:rsidRPr="005766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МБОУ СОШ </w:t>
      </w:r>
      <w:proofErr w:type="spellStart"/>
      <w:r w:rsidR="005766DA" w:rsidRPr="005766D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Start"/>
      <w:r w:rsidR="005766DA" w:rsidRPr="005766DA">
        <w:rPr>
          <w:rFonts w:ascii="Times New Roman" w:eastAsia="Calibri" w:hAnsi="Times New Roman" w:cs="Times New Roman"/>
          <w:color w:val="000000"/>
          <w:sz w:val="28"/>
          <w:szCs w:val="28"/>
        </w:rPr>
        <w:t>.К</w:t>
      </w:r>
      <w:proofErr w:type="gramEnd"/>
      <w:r w:rsidR="005766DA" w:rsidRPr="005766DA">
        <w:rPr>
          <w:rFonts w:ascii="Times New Roman" w:eastAsia="Calibri" w:hAnsi="Times New Roman" w:cs="Times New Roman"/>
          <w:color w:val="000000"/>
          <w:sz w:val="28"/>
          <w:szCs w:val="28"/>
        </w:rPr>
        <w:t>иселёвка</w:t>
      </w:r>
      <w:proofErr w:type="spellEnd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, обеспечивающей расширение опыта общения с природой.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</w:t>
      </w:r>
      <w:proofErr w:type="spellStart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саногенетический</w:t>
      </w:r>
      <w:proofErr w:type="spellEnd"/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мониторинг и получивших рекомендации по коррекции различных параметров здоровья.</w:t>
      </w:r>
    </w:p>
    <w:p w:rsidR="006642AC" w:rsidRPr="00F63254" w:rsidRDefault="00B704C1" w:rsidP="00C46606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_Toc415833133"/>
      <w:r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5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 Программа коррекционной работы</w:t>
      </w:r>
      <w:bookmarkEnd w:id="26"/>
      <w:r w:rsidR="007F122D">
        <w:rPr>
          <w:rStyle w:val="a4"/>
          <w:rFonts w:ascii="Times New Roman" w:hAnsi="Times New Roman" w:cs="Times New Roman"/>
          <w:b/>
          <w:spacing w:val="2"/>
          <w:sz w:val="28"/>
          <w:szCs w:val="28"/>
        </w:rPr>
        <w:footnoteReference w:id="19"/>
      </w:r>
    </w:p>
    <w:p w:rsidR="001E244A" w:rsidRPr="00311148" w:rsidRDefault="001E244A" w:rsidP="001E244A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148">
        <w:rPr>
          <w:rFonts w:ascii="Times New Roman" w:hAnsi="Times New Roman"/>
          <w:sz w:val="28"/>
          <w:szCs w:val="28"/>
        </w:rPr>
        <w:t xml:space="preserve">Программа коррекционной работы в соответствии с требованиями </w:t>
      </w:r>
      <w:r w:rsidR="00E010E8">
        <w:rPr>
          <w:rFonts w:ascii="Times New Roman" w:hAnsi="Times New Roman"/>
          <w:color w:val="auto"/>
          <w:kern w:val="28"/>
          <w:sz w:val="28"/>
          <w:szCs w:val="28"/>
        </w:rPr>
        <w:t>ФГОС НОО обучающихся с ОВЗ</w:t>
      </w:r>
      <w:r w:rsidRPr="00311148">
        <w:rPr>
          <w:rFonts w:ascii="Times New Roman" w:hAnsi="Times New Roman"/>
          <w:sz w:val="28"/>
          <w:szCs w:val="28"/>
        </w:rPr>
        <w:t xml:space="preserve"> направлена на создание системы комплексной помощи </w:t>
      </w:r>
      <w:r>
        <w:rPr>
          <w:rFonts w:ascii="Times New Roman" w:hAnsi="Times New Roman"/>
          <w:sz w:val="28"/>
          <w:szCs w:val="28"/>
        </w:rPr>
        <w:lastRenderedPageBreak/>
        <w:t>обучающимся с ЗПР</w:t>
      </w:r>
      <w:r w:rsidRPr="00311148">
        <w:rPr>
          <w:rFonts w:ascii="Times New Roman" w:hAnsi="Times New Roman"/>
          <w:sz w:val="28"/>
          <w:szCs w:val="28"/>
        </w:rPr>
        <w:t xml:space="preserve"> в освоении </w:t>
      </w:r>
      <w:r>
        <w:rPr>
          <w:rFonts w:ascii="Times New Roman" w:hAnsi="Times New Roman"/>
          <w:sz w:val="28"/>
          <w:szCs w:val="28"/>
        </w:rPr>
        <w:t>АООП НОО</w:t>
      </w:r>
      <w:r w:rsidRPr="00311148">
        <w:rPr>
          <w:rFonts w:ascii="Times New Roman" w:hAnsi="Times New Roman"/>
          <w:sz w:val="28"/>
          <w:szCs w:val="28"/>
        </w:rPr>
        <w:t>, коррекцию недостатков в физическом и (или) психическом развитии обучающихся, их социальную адаптацию.</w:t>
      </w:r>
    </w:p>
    <w:p w:rsidR="001E244A" w:rsidRPr="00F63254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Программа коррекционной работы обеспечива</w:t>
      </w:r>
      <w:r w:rsidR="007F122D">
        <w:rPr>
          <w:rFonts w:ascii="Times New Roman" w:hAnsi="Times New Roman" w:cs="Times New Roman"/>
          <w:sz w:val="28"/>
          <w:szCs w:val="28"/>
        </w:rPr>
        <w:t>е</w:t>
      </w:r>
      <w:r w:rsidRPr="00F63254">
        <w:rPr>
          <w:rFonts w:ascii="Times New Roman" w:hAnsi="Times New Roman" w:cs="Times New Roman"/>
          <w:sz w:val="28"/>
          <w:szCs w:val="28"/>
        </w:rPr>
        <w:t>т:</w:t>
      </w:r>
    </w:p>
    <w:p w:rsidR="001E244A" w:rsidRPr="00F63254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выявление особых образовательных потребностей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>, обусловленных недостатками в их физическом и (или) психическом развитии;</w:t>
      </w:r>
    </w:p>
    <w:p w:rsidR="001E244A" w:rsidRPr="00065F28" w:rsidRDefault="001E244A" w:rsidP="001E244A">
      <w:pPr>
        <w:suppressAutoHyphens w:val="0"/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8"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 с ЗПР;</w:t>
      </w:r>
    </w:p>
    <w:p w:rsidR="001E244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возможностей (в соответствии с рекомендациями ПМПК);</w:t>
      </w:r>
    </w:p>
    <w:p w:rsidR="001E244A" w:rsidRPr="00F63254" w:rsidRDefault="001E244A" w:rsidP="001E244A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разработку и реализацию индивидуальных учебных планов, организацию индивидуальных и групповых коррекционн</w:t>
      </w:r>
      <w:r w:rsidR="00EC02A7">
        <w:rPr>
          <w:rFonts w:ascii="Times New Roman" w:hAnsi="Times New Roman" w:cs="Times New Roman"/>
          <w:color w:val="auto"/>
          <w:kern w:val="28"/>
          <w:sz w:val="28"/>
          <w:szCs w:val="28"/>
        </w:rPr>
        <w:t>ых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занятий для обучающихся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ЗПР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с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1E244A" w:rsidRPr="00F63254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t>оказание помощи в освоении обучающимися с ЗПР АООП НОО</w:t>
      </w:r>
      <w:r w:rsidRPr="00F63254">
        <w:rPr>
          <w:rFonts w:ascii="Times New Roman" w:hAnsi="Times New Roman" w:cs="Times New Roman"/>
          <w:color w:val="000000"/>
          <w:sz w:val="28"/>
          <w:szCs w:val="28"/>
        </w:rPr>
        <w:t xml:space="preserve"> и их интеграции в образовательном учреждении;</w:t>
      </w:r>
    </w:p>
    <w:p w:rsidR="001E244A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1E244A" w:rsidRPr="00E123CD" w:rsidRDefault="001E244A" w:rsidP="001E24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</w:t>
      </w:r>
      <w:r w:rsidRPr="00E123CD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обучением</w:t>
      </w:r>
      <w:r w:rsidRPr="00E123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7E9F" w:rsidRDefault="00417E9F" w:rsidP="00417E9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Ц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елью программы коррекционной работы является создание системы комплексного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психолого-медико-педагогического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5E76D0" w:rsidRPr="005E76D0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E76D0">
        <w:rPr>
          <w:rFonts w:ascii="Times New Roman" w:hAnsi="Times New Roman" w:cs="Times New Roman"/>
          <w:color w:val="auto"/>
          <w:kern w:val="2"/>
          <w:sz w:val="28"/>
          <w:szCs w:val="28"/>
        </w:rPr>
        <w:t>Задачи программы: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определение особых образовательных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потребностей обучающихся с ЗПР;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повышение возможностей обучающ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ихся с ЗПР в освоении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АООП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интегрирован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ии в образовательный процесс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своевременное выявление обучающихся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трудностями адаптации 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образовательно-воспитательном процессе;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психологических и медицинских средств воздействия в процессе комплексной психолого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медико-педагогической коррекции;</w:t>
      </w:r>
    </w:p>
    <w:p w:rsidR="005E76D0" w:rsidRPr="00FC2E21" w:rsidRDefault="005E76D0" w:rsidP="005E76D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оказание родителям (законным представителям) обучающихся с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ЗПР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консультативной и методической помощи по медицинским, социальным, психологическим, правовым и другим вопросам.</w:t>
      </w:r>
    </w:p>
    <w:p w:rsidR="001E244A" w:rsidRDefault="001E244A" w:rsidP="001E244A">
      <w:pPr>
        <w:pStyle w:val="afc"/>
        <w:ind w:firstLine="709"/>
        <w:rPr>
          <w:caps w:val="0"/>
          <w:color w:val="auto"/>
          <w:kern w:val="28"/>
        </w:rPr>
      </w:pPr>
      <w:bookmarkStart w:id="27" w:name="bookmark188"/>
      <w:r w:rsidRPr="00F63254">
        <w:rPr>
          <w:caps w:val="0"/>
          <w:color w:val="auto"/>
          <w:kern w:val="28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</w:t>
      </w:r>
      <w:r>
        <w:rPr>
          <w:caps w:val="0"/>
          <w:color w:val="auto"/>
          <w:kern w:val="28"/>
        </w:rPr>
        <w:t xml:space="preserve">и/или </w:t>
      </w:r>
      <w:r w:rsidRPr="00F63254">
        <w:rPr>
          <w:caps w:val="0"/>
          <w:color w:val="auto"/>
          <w:kern w:val="28"/>
        </w:rPr>
        <w:t xml:space="preserve">психическом развитии обучающихся с ЗПР.  </w:t>
      </w:r>
    </w:p>
    <w:p w:rsidR="001E244A" w:rsidRPr="00F63254" w:rsidRDefault="001E244A" w:rsidP="001E244A">
      <w:pPr>
        <w:pStyle w:val="afc"/>
        <w:ind w:firstLine="709"/>
        <w:rPr>
          <w:i/>
          <w:caps w:val="0"/>
          <w:color w:val="auto"/>
          <w:kern w:val="28"/>
        </w:rPr>
      </w:pPr>
      <w:r w:rsidRPr="00F63254">
        <w:rPr>
          <w:i/>
          <w:caps w:val="0"/>
          <w:color w:val="auto"/>
        </w:rPr>
        <w:t xml:space="preserve">Принципы </w:t>
      </w:r>
      <w:bookmarkEnd w:id="27"/>
      <w:r w:rsidRPr="00F63254">
        <w:rPr>
          <w:i/>
          <w:caps w:val="0"/>
          <w:color w:val="auto"/>
          <w:kern w:val="28"/>
        </w:rPr>
        <w:t>коррекционной работы:</w:t>
      </w:r>
    </w:p>
    <w:p w:rsidR="001E244A" w:rsidRDefault="001E244A" w:rsidP="001E244A">
      <w:pPr>
        <w:pStyle w:val="ad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Принцип </w:t>
      </w:r>
      <w:r w:rsidRPr="00F63254">
        <w:rPr>
          <w:rFonts w:ascii="Times New Roman" w:hAnsi="Times New Roman"/>
          <w:i/>
          <w:color w:val="auto"/>
          <w:sz w:val="28"/>
          <w:szCs w:val="28"/>
        </w:rPr>
        <w:t>приоритетности интересов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обучающегося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определяет отношение работников организации, которые призваны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оказывать каждому обучающемуся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помощь в развитии с учетом его индивидуальных образовательных потребностей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1E244A" w:rsidRDefault="001E244A" w:rsidP="001E244A">
      <w:pPr>
        <w:pStyle w:val="ad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Принцип</w:t>
      </w:r>
      <w:r w:rsidRPr="00F63254">
        <w:rPr>
          <w:rStyle w:val="17"/>
          <w:iCs/>
          <w:caps w:val="0"/>
          <w:color w:val="auto"/>
          <w:sz w:val="28"/>
          <w:szCs w:val="28"/>
        </w:rPr>
        <w:t xml:space="preserve"> системности -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</w:p>
    <w:p w:rsidR="001E244A" w:rsidRDefault="001E244A" w:rsidP="001E244A">
      <w:pPr>
        <w:pStyle w:val="ad"/>
        <w:spacing w:after="0" w:line="36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Принцип</w:t>
      </w:r>
      <w:r w:rsidRPr="00F63254">
        <w:rPr>
          <w:rStyle w:val="17"/>
          <w:iCs/>
          <w:caps w:val="0"/>
          <w:color w:val="auto"/>
          <w:sz w:val="28"/>
          <w:szCs w:val="28"/>
        </w:rPr>
        <w:t xml:space="preserve"> непрерывности </w:t>
      </w:r>
      <w:r w:rsidRPr="00F63254">
        <w:rPr>
          <w:rStyle w:val="17"/>
          <w:i w:val="0"/>
          <w:iCs/>
          <w:caps w:val="0"/>
          <w:color w:val="auto"/>
          <w:sz w:val="28"/>
          <w:szCs w:val="28"/>
        </w:rPr>
        <w:t>обеспечивает проведение коррекционной работы на всем протяжении обучения школьник</w:t>
      </w:r>
      <w:r w:rsidR="00513222">
        <w:rPr>
          <w:rStyle w:val="17"/>
          <w:i w:val="0"/>
          <w:iCs/>
          <w:caps w:val="0"/>
          <w:color w:val="auto"/>
          <w:sz w:val="28"/>
          <w:szCs w:val="28"/>
        </w:rPr>
        <w:t>ов</w:t>
      </w:r>
      <w:r w:rsidRPr="00F63254">
        <w:rPr>
          <w:rStyle w:val="17"/>
          <w:i w:val="0"/>
          <w:iCs/>
          <w:caps w:val="0"/>
          <w:color w:val="auto"/>
          <w:sz w:val="28"/>
          <w:szCs w:val="28"/>
        </w:rPr>
        <w:t xml:space="preserve"> с учетом изменений в их личности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A159B8" w:rsidRDefault="00A159B8" w:rsidP="00A159B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F63254">
        <w:rPr>
          <w:rStyle w:val="17"/>
          <w:rFonts w:cs="Times New Roman"/>
          <w:iCs/>
          <w:caps w:val="0"/>
          <w:color w:val="auto"/>
          <w:sz w:val="28"/>
          <w:szCs w:val="28"/>
        </w:rPr>
        <w:t>вариативности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A159B8" w:rsidRPr="00727ED5" w:rsidRDefault="00A159B8" w:rsidP="00A159B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727ED5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комплексности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727ED5"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>коррекционного воздействия предполагает необходимость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727ED5">
        <w:rPr>
          <w:rFonts w:ascii="Times New Roman" w:hAnsi="Times New Roman" w:cs="Times New Roman"/>
          <w:sz w:val="28"/>
          <w:szCs w:val="28"/>
        </w:rPr>
        <w:t>всесторонне</w:t>
      </w:r>
      <w:r w:rsidR="00727ED5" w:rsidRPr="00727ED5">
        <w:rPr>
          <w:rFonts w:ascii="Times New Roman" w:hAnsi="Times New Roman" w:cs="Times New Roman"/>
          <w:sz w:val="28"/>
          <w:szCs w:val="28"/>
        </w:rPr>
        <w:t>го</w:t>
      </w:r>
      <w:r w:rsidRPr="00727ED5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727ED5" w:rsidRPr="00727ED5">
        <w:rPr>
          <w:rFonts w:ascii="Times New Roman" w:hAnsi="Times New Roman" w:cs="Times New Roman"/>
          <w:sz w:val="28"/>
          <w:szCs w:val="28"/>
        </w:rPr>
        <w:t>я</w:t>
      </w:r>
      <w:r w:rsidRPr="00727ED5">
        <w:rPr>
          <w:rFonts w:ascii="Times New Roman" w:hAnsi="Times New Roman" w:cs="Times New Roman"/>
          <w:sz w:val="28"/>
          <w:szCs w:val="28"/>
        </w:rPr>
        <w:t xml:space="preserve"> обучающихся и предоставлени</w:t>
      </w:r>
      <w:r w:rsidR="00727ED5" w:rsidRPr="00727ED5">
        <w:rPr>
          <w:rFonts w:ascii="Times New Roman" w:hAnsi="Times New Roman" w:cs="Times New Roman"/>
          <w:sz w:val="28"/>
          <w:szCs w:val="28"/>
        </w:rPr>
        <w:t>я</w:t>
      </w:r>
      <w:r w:rsidRPr="00727ED5">
        <w:rPr>
          <w:rFonts w:ascii="Times New Roman" w:hAnsi="Times New Roman" w:cs="Times New Roman"/>
          <w:sz w:val="28"/>
          <w:szCs w:val="28"/>
        </w:rPr>
        <w:t xml:space="preserve"> квалифицированной помощи специалистов разного профиля с учетом 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>их особых образовательных потребностей и возможностей психофизического развития</w:t>
      </w:r>
      <w:r w:rsidR="00727ED5"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на </w:t>
      </w:r>
      <w:r w:rsidR="00727ED5"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основе </w:t>
      </w:r>
      <w:r w:rsidR="00727ED5" w:rsidRPr="00727ED5">
        <w:rPr>
          <w:rFonts w:ascii="Times New Roman" w:hAnsi="Times New Roman" w:cs="Times New Roman"/>
          <w:sz w:val="28"/>
          <w:szCs w:val="28"/>
        </w:rPr>
        <w:t>использования всего многообразия методов, техник и приемов коррекционной работы</w:t>
      </w:r>
      <w:r w:rsidRPr="00727ED5">
        <w:rPr>
          <w:rFonts w:ascii="Times New Roman" w:hAnsi="Times New Roman" w:cs="Times New Roman"/>
          <w:sz w:val="28"/>
          <w:szCs w:val="28"/>
        </w:rPr>
        <w:t>.</w:t>
      </w:r>
    </w:p>
    <w:p w:rsidR="00A159B8" w:rsidRDefault="00A159B8" w:rsidP="00A159B8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F63254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единства психолого-педагогических и медицинских средств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1E244A" w:rsidRPr="00F63254" w:rsidRDefault="001E244A" w:rsidP="001E244A">
      <w:pPr>
        <w:tabs>
          <w:tab w:val="left" w:pos="-180"/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F63254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сотрудничества с семьей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E26269" w:rsidRPr="00FF366B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sz w:val="28"/>
          <w:szCs w:val="28"/>
        </w:rPr>
        <w:t>Коррекционная работа с обучающимися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F36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5F28">
        <w:rPr>
          <w:rFonts w:ascii="Times New Roman" w:hAnsi="Times New Roman" w:cs="Times New Roman"/>
          <w:sz w:val="28"/>
          <w:szCs w:val="28"/>
        </w:rPr>
        <w:t>осуществляется в ходе всего учебно-образовательного процесса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E26269" w:rsidRPr="00FF366B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через содержание и организацию образовательного процесса (индивидуальный и дифференцированный подход,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несколько 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сниженный темп обучения, структурная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упрощенность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содержания, повторность в обучении, активность и сознательность в обучении);</w:t>
      </w:r>
    </w:p>
    <w:p w:rsidR="00E26269" w:rsidRPr="00FF366B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― в рамках внеурочной деятельности в форме специально организованных индивидуальных и групповых занятий (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психо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коррекционн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ые</w:t>
      </w:r>
      <w:proofErr w:type="spellEnd"/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логопедические занятия, занятия ритмикой);</w:t>
      </w:r>
    </w:p>
    <w:p w:rsidR="00E26269" w:rsidRPr="00FF366B" w:rsidRDefault="00E26269" w:rsidP="00E26269">
      <w:pPr>
        <w:tabs>
          <w:tab w:val="left" w:pos="-180"/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в рамках психологического и социально-педагогического сопровождения </w:t>
      </w:r>
      <w:r w:rsidRPr="00FF366B">
        <w:rPr>
          <w:rFonts w:ascii="Times New Roman" w:hAnsi="Times New Roman" w:cs="Times New Roman"/>
          <w:color w:val="auto"/>
          <w:sz w:val="28"/>
          <w:szCs w:val="28"/>
        </w:rPr>
        <w:t>обучающихся.</w:t>
      </w:r>
    </w:p>
    <w:p w:rsidR="00E44E55" w:rsidRPr="00945C09" w:rsidRDefault="00E44E55" w:rsidP="00E44E55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5C09">
        <w:rPr>
          <w:rFonts w:ascii="Times New Roman" w:hAnsi="Times New Roman" w:cs="Times New Roman"/>
          <w:sz w:val="28"/>
          <w:szCs w:val="28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4555FA" w:rsidRPr="00F63254" w:rsidRDefault="004555FA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4555FA" w:rsidRPr="00417E9F" w:rsidRDefault="00417E9F" w:rsidP="000C5522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иагностическая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417E9F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выявление особенностей развития и здоровья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417E9F">
        <w:rPr>
          <w:rFonts w:ascii="Times New Roman" w:hAnsi="Times New Roman" w:cs="Times New Roman"/>
          <w:color w:val="auto"/>
          <w:sz w:val="28"/>
          <w:szCs w:val="28"/>
        </w:rPr>
        <w:t xml:space="preserve"> с целью создания благоприятных условий для овладения ими содержанием </w:t>
      </w:r>
      <w:r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 w:rsidRPr="00417E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Проведение диагностической работы предполагает</w:t>
      </w:r>
      <w:r w:rsidRPr="00FF366B">
        <w:rPr>
          <w:caps w:val="0"/>
          <w:color w:val="auto"/>
          <w:kern w:val="28"/>
        </w:rPr>
        <w:t xml:space="preserve"> осуществление</w:t>
      </w:r>
      <w:r w:rsidRPr="00FF366B">
        <w:rPr>
          <w:caps w:val="0"/>
          <w:color w:val="auto"/>
        </w:rPr>
        <w:t>: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― развития эмоционально-волевой сферы и личностных особенностей обучающихся;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 xml:space="preserve">― определение социальной ситуации развития и условий семейного воспитания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>;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 xml:space="preserve">2) мониторинга динамики развития обучающихся, их успешности в освоении АООП </w:t>
      </w:r>
      <w:r>
        <w:rPr>
          <w:caps w:val="0"/>
          <w:color w:val="auto"/>
          <w:kern w:val="28"/>
        </w:rPr>
        <w:t>НОО</w:t>
      </w:r>
      <w:r w:rsidRPr="00FF366B">
        <w:rPr>
          <w:caps w:val="0"/>
          <w:color w:val="auto"/>
          <w:kern w:val="28"/>
        </w:rPr>
        <w:t>;</w:t>
      </w:r>
    </w:p>
    <w:p w:rsidR="00417E9F" w:rsidRPr="00FF366B" w:rsidRDefault="00417E9F" w:rsidP="00417E9F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>3) анализа результатов обследования с целью проектирования и корректировки коррекционных мероприятий.</w:t>
      </w:r>
    </w:p>
    <w:p w:rsidR="004555FA" w:rsidRPr="00B14EA5" w:rsidRDefault="00417E9F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оррекционно-развивающая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B14EA5" w:rsidRPr="00B14EA5">
        <w:rPr>
          <w:rFonts w:ascii="Times New Roman" w:hAnsi="Times New Roman" w:cs="Times New Roman"/>
          <w:color w:val="auto"/>
          <w:sz w:val="28"/>
          <w:szCs w:val="28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="00B14EA5" w:rsidRPr="00B14E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EA5" w:rsidRPr="00B14EA5" w:rsidRDefault="00B14EA5" w:rsidP="00B14EA5">
      <w:pPr>
        <w:pStyle w:val="afc"/>
        <w:ind w:firstLine="720"/>
        <w:rPr>
          <w:i/>
          <w:caps w:val="0"/>
          <w:color w:val="auto"/>
        </w:rPr>
      </w:pPr>
      <w:r w:rsidRPr="00B14EA5">
        <w:rPr>
          <w:caps w:val="0"/>
          <w:color w:val="auto"/>
        </w:rPr>
        <w:t>К</w:t>
      </w:r>
      <w:r w:rsidRPr="00B14EA5">
        <w:rPr>
          <w:rStyle w:val="17"/>
          <w:i w:val="0"/>
          <w:iCs/>
          <w:color w:val="auto"/>
          <w:sz w:val="28"/>
        </w:rPr>
        <w:t>оррекционно-развивающая работа включает:</w:t>
      </w:r>
    </w:p>
    <w:p w:rsidR="00B14EA5" w:rsidRPr="00B14EA5" w:rsidRDefault="00B14EA5" w:rsidP="00B14EA5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 xml:space="preserve">составление индивидуальной программы психологического сопровождения </w:t>
      </w:r>
      <w:r>
        <w:rPr>
          <w:bCs/>
          <w:caps w:val="0"/>
          <w:color w:val="auto"/>
          <w:kern w:val="28"/>
        </w:rPr>
        <w:t>обучающегося</w:t>
      </w:r>
      <w:r w:rsidRPr="00FF366B">
        <w:rPr>
          <w:bCs/>
          <w:caps w:val="0"/>
          <w:color w:val="auto"/>
          <w:kern w:val="28"/>
        </w:rPr>
        <w:t xml:space="preserve"> (совместно с педагогами)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B14EA5">
      <w:pPr>
        <w:pStyle w:val="afc"/>
        <w:ind w:firstLine="720"/>
        <w:rPr>
          <w:bCs/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>формирование в классе психологического климата комфортного для всех обучающихся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B14EA5">
      <w:pPr>
        <w:pStyle w:val="afc"/>
        <w:ind w:firstLine="720"/>
        <w:rPr>
          <w:bCs/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B14EA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lastRenderedPageBreak/>
        <w:t>― разработк</w:t>
      </w:r>
      <w:r>
        <w:rPr>
          <w:caps w:val="0"/>
          <w:color w:val="auto"/>
        </w:rPr>
        <w:t>а</w:t>
      </w:r>
      <w:r w:rsidRPr="00FF366B">
        <w:rPr>
          <w:caps w:val="0"/>
          <w:color w:val="auto"/>
        </w:rPr>
        <w:t xml:space="preserve"> оптимальных для развития обучающихся с </w:t>
      </w:r>
      <w:r>
        <w:rPr>
          <w:caps w:val="0"/>
          <w:color w:val="auto"/>
        </w:rPr>
        <w:t>ЗПР</w:t>
      </w:r>
      <w:r w:rsidRPr="00FF366B">
        <w:rPr>
          <w:caps w:val="0"/>
          <w:color w:val="auto"/>
        </w:rPr>
        <w:t xml:space="preserve"> групповых и индивидуальных коррекционных программ (методик, методов и приёмов обучения) в соответствии с их особыми образовательными потребностями</w:t>
      </w:r>
      <w:r>
        <w:rPr>
          <w:caps w:val="0"/>
          <w:color w:val="auto"/>
        </w:rPr>
        <w:t>;</w:t>
      </w:r>
    </w:p>
    <w:p w:rsidR="00B14EA5" w:rsidRPr="00FF366B" w:rsidRDefault="00B14EA5" w:rsidP="00B14EA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FF366B">
        <w:rPr>
          <w:caps w:val="0"/>
          <w:color w:val="auto"/>
        </w:rPr>
        <w:t>психокоррекции</w:t>
      </w:r>
      <w:proofErr w:type="spellEnd"/>
      <w:r w:rsidRPr="00FF366B">
        <w:rPr>
          <w:caps w:val="0"/>
          <w:color w:val="auto"/>
        </w:rPr>
        <w:t xml:space="preserve">, необходимых для преодоления нарушений развития </w:t>
      </w:r>
      <w:r>
        <w:rPr>
          <w:caps w:val="0"/>
          <w:color w:val="auto"/>
        </w:rPr>
        <w:t>обучающихся;</w:t>
      </w:r>
    </w:p>
    <w:p w:rsidR="00B14EA5" w:rsidRPr="00B14EA5" w:rsidRDefault="00B14EA5" w:rsidP="00B14EA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развитие эмоционально-волевой и личностной сферы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 xml:space="preserve"> и коррекцию его поведения</w:t>
      </w:r>
      <w:r>
        <w:rPr>
          <w:caps w:val="0"/>
          <w:color w:val="auto"/>
        </w:rPr>
        <w:t>;</w:t>
      </w:r>
    </w:p>
    <w:p w:rsidR="00B14EA5" w:rsidRPr="00FF366B" w:rsidRDefault="00B14EA5" w:rsidP="00B14EA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социальное сопровождение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 xml:space="preserve"> в случае неблагоприятных условий жизни при психотравмирующих обстоятельствах.</w:t>
      </w:r>
    </w:p>
    <w:p w:rsidR="004555FA" w:rsidRDefault="00B14EA5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A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онсультативная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</w:t>
      </w:r>
      <w:r w:rsidR="004809F5">
        <w:rPr>
          <w:rFonts w:ascii="Times New Roman" w:hAnsi="Times New Roman" w:cs="Times New Roman"/>
          <w:sz w:val="28"/>
          <w:szCs w:val="28"/>
        </w:rPr>
        <w:t>обучения</w:t>
      </w:r>
      <w:r w:rsidR="004555FA" w:rsidRPr="00F63254">
        <w:rPr>
          <w:rFonts w:ascii="Times New Roman" w:hAnsi="Times New Roman" w:cs="Times New Roman"/>
          <w:sz w:val="28"/>
          <w:szCs w:val="28"/>
        </w:rPr>
        <w:t>, воспитания, коррекции, развития и социализации обучающихся с ЗПР.</w:t>
      </w:r>
    </w:p>
    <w:p w:rsidR="004809F5" w:rsidRPr="004809F5" w:rsidRDefault="004809F5" w:rsidP="004809F5">
      <w:pPr>
        <w:pStyle w:val="afc"/>
        <w:ind w:firstLine="720"/>
        <w:rPr>
          <w:rStyle w:val="17"/>
          <w:i w:val="0"/>
          <w:iCs/>
          <w:color w:val="auto"/>
          <w:sz w:val="28"/>
        </w:rPr>
      </w:pPr>
      <w:r w:rsidRPr="004809F5">
        <w:rPr>
          <w:caps w:val="0"/>
          <w:color w:val="auto"/>
        </w:rPr>
        <w:t>К</w:t>
      </w:r>
      <w:r w:rsidRPr="004809F5">
        <w:rPr>
          <w:rStyle w:val="17"/>
          <w:i w:val="0"/>
          <w:iCs/>
          <w:color w:val="auto"/>
          <w:sz w:val="28"/>
        </w:rPr>
        <w:t>онсультативная работа включает:</w:t>
      </w:r>
    </w:p>
    <w:p w:rsidR="004809F5" w:rsidRPr="00FF366B" w:rsidRDefault="004809F5" w:rsidP="004809F5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FF366B">
        <w:rPr>
          <w:caps/>
          <w:color w:val="auto"/>
          <w:sz w:val="28"/>
          <w:szCs w:val="28"/>
        </w:rPr>
        <w:t>― </w:t>
      </w:r>
      <w:r w:rsidRPr="00FF366B">
        <w:rPr>
          <w:color w:val="auto"/>
          <w:sz w:val="28"/>
          <w:szCs w:val="28"/>
        </w:rPr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</w:t>
      </w:r>
      <w:r>
        <w:rPr>
          <w:color w:val="auto"/>
          <w:sz w:val="28"/>
          <w:szCs w:val="28"/>
        </w:rPr>
        <w:t>обучающихся;</w:t>
      </w:r>
    </w:p>
    <w:p w:rsidR="004809F5" w:rsidRPr="00FF366B" w:rsidRDefault="004809F5" w:rsidP="004809F5">
      <w:pPr>
        <w:pStyle w:val="afc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консультативную помощь семье в вопросах решения конкретных вопросов воспитания и оказания возможной помощи </w:t>
      </w:r>
      <w:proofErr w:type="spellStart"/>
      <w:r>
        <w:rPr>
          <w:caps w:val="0"/>
          <w:color w:val="auto"/>
        </w:rPr>
        <w:t>обучающимуся</w:t>
      </w:r>
      <w:proofErr w:type="spellEnd"/>
      <w:r w:rsidRPr="00FF366B">
        <w:rPr>
          <w:caps w:val="0"/>
          <w:color w:val="auto"/>
        </w:rPr>
        <w:t xml:space="preserve"> в освоении общеобразовательной программы.</w:t>
      </w:r>
    </w:p>
    <w:p w:rsidR="004555FA" w:rsidRPr="00056EBE" w:rsidRDefault="004809F5" w:rsidP="000C5522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нформационно-просветительская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056EBE" w:rsidRPr="00056EBE">
        <w:rPr>
          <w:rFonts w:ascii="Times New Roman" w:hAnsi="Times New Roman" w:cs="Times New Roman"/>
          <w:color w:val="auto"/>
          <w:sz w:val="28"/>
          <w:szCs w:val="28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</w:t>
      </w:r>
      <w:r w:rsidR="00056EBE" w:rsidRPr="00056EBE">
        <w:rPr>
          <w:rFonts w:ascii="Times New Roman" w:hAnsi="Times New Roman" w:cs="Times New Roman"/>
          <w:sz w:val="28"/>
          <w:szCs w:val="28"/>
        </w:rPr>
        <w:t xml:space="preserve"> ЗПР, </w:t>
      </w:r>
      <w:r w:rsidR="00056EBE" w:rsidRPr="00056EBE">
        <w:rPr>
          <w:rFonts w:ascii="Times New Roman" w:hAnsi="Times New Roman" w:cs="Times New Roman"/>
          <w:color w:val="auto"/>
          <w:sz w:val="28"/>
          <w:szCs w:val="28"/>
        </w:rPr>
        <w:t>взаимодействия с педагогами и сверстниками, их родителями (законными представителями) и др.</w:t>
      </w:r>
    </w:p>
    <w:p w:rsidR="00056EBE" w:rsidRPr="00056EBE" w:rsidRDefault="00056EBE" w:rsidP="00056EBE">
      <w:pPr>
        <w:pStyle w:val="afc"/>
        <w:ind w:firstLine="720"/>
        <w:rPr>
          <w:rStyle w:val="17"/>
          <w:i w:val="0"/>
          <w:iCs/>
          <w:color w:val="auto"/>
          <w:sz w:val="28"/>
        </w:rPr>
      </w:pPr>
      <w:r w:rsidRPr="00056EBE">
        <w:rPr>
          <w:rStyle w:val="17"/>
          <w:i w:val="0"/>
          <w:iCs/>
          <w:color w:val="auto"/>
          <w:sz w:val="28"/>
        </w:rPr>
        <w:t>Информационно-просветительская</w:t>
      </w:r>
      <w:r w:rsidRPr="00056EBE">
        <w:rPr>
          <w:rStyle w:val="17"/>
          <w:iCs/>
          <w:color w:val="auto"/>
          <w:sz w:val="28"/>
        </w:rPr>
        <w:t xml:space="preserve"> </w:t>
      </w:r>
      <w:r w:rsidRPr="00056EBE">
        <w:rPr>
          <w:rStyle w:val="17"/>
          <w:i w:val="0"/>
          <w:iCs/>
          <w:color w:val="auto"/>
          <w:sz w:val="28"/>
        </w:rPr>
        <w:t xml:space="preserve">работа включает: </w:t>
      </w:r>
    </w:p>
    <w:p w:rsidR="00056EBE" w:rsidRPr="00FF366B" w:rsidRDefault="00056EBE" w:rsidP="00056EB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lastRenderedPageBreak/>
        <w:t>― </w:t>
      </w:r>
      <w:r w:rsidRPr="00FF366B">
        <w:rPr>
          <w:caps w:val="0"/>
          <w:color w:val="auto"/>
          <w:kern w:val="28"/>
        </w:rPr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</w:t>
      </w:r>
      <w:r>
        <w:rPr>
          <w:caps w:val="0"/>
          <w:color w:val="auto"/>
          <w:kern w:val="28"/>
        </w:rPr>
        <w:t>обучающихся;</w:t>
      </w:r>
    </w:p>
    <w:p w:rsidR="00056EBE" w:rsidRPr="00FF366B" w:rsidRDefault="00056EBE" w:rsidP="00056EB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оформление информационных стендов, печатных и других материалов</w:t>
      </w:r>
      <w:r>
        <w:rPr>
          <w:caps w:val="0"/>
          <w:color w:val="auto"/>
          <w:kern w:val="28"/>
        </w:rPr>
        <w:t>;</w:t>
      </w:r>
    </w:p>
    <w:p w:rsidR="00056EBE" w:rsidRPr="00FF366B" w:rsidRDefault="00056EBE" w:rsidP="00056EB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психологическое просвещение педагогов с целью повышения их психологической  компетентности</w:t>
      </w:r>
      <w:r>
        <w:rPr>
          <w:caps w:val="0"/>
          <w:color w:val="auto"/>
          <w:kern w:val="28"/>
        </w:rPr>
        <w:t>;</w:t>
      </w:r>
    </w:p>
    <w:p w:rsidR="00056EBE" w:rsidRPr="00FF366B" w:rsidRDefault="00056EBE" w:rsidP="00056EBE">
      <w:pPr>
        <w:pStyle w:val="afc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4555FA" w:rsidRPr="00065F28" w:rsidRDefault="004555FA" w:rsidP="00455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8">
        <w:rPr>
          <w:rFonts w:ascii="Times New Roman" w:hAnsi="Times New Roman" w:cs="Times New Roman"/>
          <w:bCs/>
          <w:sz w:val="28"/>
          <w:szCs w:val="28"/>
        </w:rPr>
        <w:t>Программа коррекционной работы</w:t>
      </w:r>
      <w:r w:rsidRPr="00065F28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79787A">
        <w:rPr>
          <w:rFonts w:ascii="Times New Roman" w:hAnsi="Times New Roman" w:cs="Times New Roman"/>
          <w:sz w:val="28"/>
          <w:szCs w:val="28"/>
        </w:rPr>
        <w:t>е</w:t>
      </w:r>
      <w:r w:rsidRPr="00065F28">
        <w:rPr>
          <w:rFonts w:ascii="Times New Roman" w:hAnsi="Times New Roman" w:cs="Times New Roman"/>
          <w:sz w:val="28"/>
          <w:szCs w:val="28"/>
        </w:rPr>
        <w:t>т индивидуализацию специального сопровождения обучающегося с ЗПР.</w:t>
      </w:r>
    </w:p>
    <w:p w:rsidR="00E44E55" w:rsidRDefault="00E44E55" w:rsidP="00E44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09">
        <w:rPr>
          <w:rFonts w:ascii="Times New Roman" w:hAnsi="Times New Roman" w:cs="Times New Roman"/>
          <w:sz w:val="28"/>
          <w:szCs w:val="28"/>
        </w:rPr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79787A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8">
        <w:rPr>
          <w:rFonts w:ascii="Times New Roman" w:hAnsi="Times New Roman" w:cs="Times New Roman"/>
          <w:sz w:val="28"/>
          <w:szCs w:val="28"/>
        </w:rPr>
        <w:t>П</w:t>
      </w:r>
      <w:r w:rsidRPr="00334688">
        <w:rPr>
          <w:rFonts w:ascii="Times New Roman" w:hAnsi="Times New Roman" w:cs="Times New Roman"/>
          <w:iCs/>
          <w:sz w:val="28"/>
          <w:szCs w:val="28"/>
        </w:rPr>
        <w:t>сихолого-педагогическое сопровождение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346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4688">
        <w:rPr>
          <w:rFonts w:ascii="Times New Roman" w:hAnsi="Times New Roman" w:cs="Times New Roman"/>
          <w:sz w:val="28"/>
          <w:szCs w:val="28"/>
        </w:rPr>
        <w:t xml:space="preserve">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</w:t>
      </w:r>
    </w:p>
    <w:p w:rsidR="001E244A" w:rsidRPr="00F63254" w:rsidRDefault="001E244A" w:rsidP="001E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Основными механизмами реализации программы коррекционной работы являются оптимально выстроенное взаимодействие специалистов </w:t>
      </w:r>
      <w:r w:rsidR="0079787A">
        <w:rPr>
          <w:rFonts w:ascii="Times New Roman" w:hAnsi="Times New Roman" w:cs="Times New Roman"/>
          <w:sz w:val="28"/>
          <w:szCs w:val="28"/>
        </w:rPr>
        <w:t>школы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внешними ресурсами (организациями различных ведомств, другими институтами общества).</w:t>
      </w:r>
    </w:p>
    <w:p w:rsidR="0079787A" w:rsidRDefault="0079787A" w:rsidP="00D87362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16"/>
          <w:szCs w:val="16"/>
        </w:rPr>
      </w:pPr>
      <w:bookmarkStart w:id="28" w:name="_Toc415833134"/>
    </w:p>
    <w:p w:rsidR="00752546" w:rsidRPr="00F63254" w:rsidRDefault="00752546" w:rsidP="00D87362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6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внеурочной деятельности</w:t>
      </w:r>
      <w:bookmarkEnd w:id="28"/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:rsidR="00187EE7" w:rsidRPr="0090391C" w:rsidRDefault="00187EE7" w:rsidP="00187EE7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A54">
        <w:rPr>
          <w:rFonts w:ascii="Times New Roman" w:hAnsi="Times New Roman"/>
          <w:sz w:val="28"/>
          <w:szCs w:val="28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</w:t>
      </w:r>
      <w:r>
        <w:rPr>
          <w:rFonts w:ascii="Times New Roman" w:hAnsi="Times New Roman"/>
          <w:sz w:val="28"/>
          <w:szCs w:val="28"/>
        </w:rPr>
        <w:t>АООП НОО</w:t>
      </w:r>
      <w:r w:rsidR="0090391C">
        <w:rPr>
          <w:rFonts w:ascii="Times New Roman" w:hAnsi="Times New Roman"/>
          <w:sz w:val="28"/>
          <w:szCs w:val="28"/>
        </w:rPr>
        <w:t xml:space="preserve"> обучающихся с ЗПР</w:t>
      </w:r>
      <w:r w:rsidRPr="003A3A54">
        <w:rPr>
          <w:rFonts w:ascii="Times New Roman" w:hAnsi="Times New Roman"/>
          <w:sz w:val="28"/>
          <w:szCs w:val="28"/>
        </w:rPr>
        <w:t>.</w:t>
      </w:r>
      <w:r w:rsidR="0090391C">
        <w:rPr>
          <w:rFonts w:ascii="Times New Roman" w:hAnsi="Times New Roman"/>
          <w:sz w:val="28"/>
          <w:szCs w:val="28"/>
        </w:rPr>
        <w:t xml:space="preserve"> </w:t>
      </w:r>
      <w:r w:rsidR="0090391C" w:rsidRPr="00F23301">
        <w:rPr>
          <w:rFonts w:ascii="Times New Roman" w:hAnsi="Times New Roman"/>
          <w:sz w:val="28"/>
          <w:szCs w:val="28"/>
        </w:rPr>
        <w:t>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187EE7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ориентирована на создание условий для:</w:t>
      </w:r>
      <w:r w:rsidRPr="00F63254">
        <w:rPr>
          <w:b/>
          <w:bCs/>
          <w:i/>
          <w:iCs/>
          <w:sz w:val="28"/>
          <w:szCs w:val="28"/>
        </w:rPr>
        <w:t xml:space="preserve"> </w:t>
      </w:r>
      <w:r w:rsidRPr="00F63254">
        <w:rPr>
          <w:bCs/>
          <w:iCs/>
          <w:sz w:val="28"/>
          <w:szCs w:val="28"/>
        </w:rPr>
        <w:t>творческой самореализации обучающихся с ЗПР в комфортной р</w:t>
      </w:r>
      <w:r w:rsidRPr="00F63254">
        <w:rPr>
          <w:sz w:val="28"/>
          <w:szCs w:val="28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F63254">
        <w:rPr>
          <w:bCs/>
          <w:iCs/>
          <w:sz w:val="28"/>
          <w:szCs w:val="28"/>
        </w:rPr>
        <w:t xml:space="preserve">социального становления обучающегося </w:t>
      </w:r>
      <w:r w:rsidRPr="00F63254">
        <w:rPr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6E651B" w:rsidRPr="00F63254" w:rsidRDefault="006E651B" w:rsidP="006E651B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6B54BD">
        <w:rPr>
          <w:i/>
          <w:sz w:val="28"/>
          <w:szCs w:val="28"/>
        </w:rPr>
        <w:t>Основными целями</w:t>
      </w:r>
      <w:r w:rsidRPr="00F63254">
        <w:rPr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</w:t>
      </w:r>
      <w:r w:rsidRPr="00F63254">
        <w:rPr>
          <w:sz w:val="28"/>
          <w:szCs w:val="28"/>
        </w:rPr>
        <w:lastRenderedPageBreak/>
        <w:t>воспитывающей среды, обеспечивающей развитие социальных, интеллектуальных интересов учащихся в свободное время.</w:t>
      </w:r>
    </w:p>
    <w:p w:rsidR="00187EE7" w:rsidRPr="006B54BD" w:rsidRDefault="00187EE7" w:rsidP="00187E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B54BD">
        <w:rPr>
          <w:rFonts w:ascii="Times New Roman" w:hAnsi="Times New Roman" w:cs="Times New Roman"/>
          <w:i/>
          <w:color w:val="000000"/>
          <w:sz w:val="28"/>
          <w:szCs w:val="28"/>
        </w:rPr>
        <w:t>Основные задачи:</w:t>
      </w:r>
    </w:p>
    <w:p w:rsidR="00187EE7" w:rsidRPr="00F63254" w:rsidRDefault="00187EE7" w:rsidP="00187EE7">
      <w:pPr>
        <w:pStyle w:val="a5"/>
        <w:tabs>
          <w:tab w:val="num" w:pos="900"/>
        </w:tabs>
        <w:spacing w:before="0" w:after="0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развитие возможных избирательных способностей и интересов обучающегося в разных видах деятельности;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87EE7" w:rsidRPr="00F63254" w:rsidRDefault="00187EE7" w:rsidP="00187EE7">
      <w:pPr>
        <w:tabs>
          <w:tab w:val="num" w:pos="563"/>
        </w:tabs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расширение представлений обучающегося о мире и о себе, его социального опыта;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187EE7" w:rsidRPr="00DD0DA1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0D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формирование умений, навыков социального общения людей;</w:t>
      </w:r>
      <w:r w:rsidRPr="00DD0D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87EE7" w:rsidRPr="00DD0DA1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D0DA1">
        <w:rPr>
          <w:rFonts w:ascii="Times New Roman" w:hAnsi="Times New Roman" w:cs="Times New Roman"/>
          <w:bCs/>
          <w:color w:val="auto"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187EE7" w:rsidRPr="00DD0DA1" w:rsidRDefault="00187EE7" w:rsidP="00187EE7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0DA1">
        <w:rPr>
          <w:rFonts w:ascii="Times New Roman" w:hAnsi="Times New Roman" w:cs="Times New Roman"/>
          <w:color w:val="auto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87EE7" w:rsidRPr="00F63254" w:rsidRDefault="00187EE7" w:rsidP="00187EE7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187EE7" w:rsidRPr="00F63254" w:rsidRDefault="00187EE7" w:rsidP="00187EE7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187EE7" w:rsidRPr="00D3206F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организуется по</w:t>
      </w:r>
      <w:r>
        <w:rPr>
          <w:sz w:val="28"/>
          <w:szCs w:val="28"/>
        </w:rPr>
        <w:t xml:space="preserve"> направлениям развития личности: спортивно-оздоровительное, нравственное, социальное, обще</w:t>
      </w:r>
      <w:r>
        <w:rPr>
          <w:sz w:val="28"/>
          <w:szCs w:val="28"/>
        </w:rPr>
        <w:softHyphen/>
        <w:t>культур</w:t>
      </w:r>
      <w:r w:rsidRPr="00D3206F">
        <w:rPr>
          <w:sz w:val="28"/>
          <w:szCs w:val="28"/>
        </w:rPr>
        <w:t xml:space="preserve">ное в таких </w:t>
      </w:r>
      <w:r w:rsidRPr="00D3206F">
        <w:rPr>
          <w:sz w:val="28"/>
          <w:szCs w:val="28"/>
        </w:rPr>
        <w:lastRenderedPageBreak/>
        <w:t>ф</w:t>
      </w:r>
      <w:r>
        <w:rPr>
          <w:sz w:val="28"/>
          <w:szCs w:val="28"/>
        </w:rPr>
        <w:t>ормах как индивидуальные и груп</w:t>
      </w:r>
      <w:r w:rsidRPr="00D3206F">
        <w:rPr>
          <w:sz w:val="28"/>
          <w:szCs w:val="28"/>
        </w:rPr>
        <w:t xml:space="preserve">повые </w:t>
      </w:r>
      <w:r>
        <w:rPr>
          <w:sz w:val="28"/>
          <w:szCs w:val="28"/>
        </w:rPr>
        <w:t>занятия, экскурсии, кружки, сек</w:t>
      </w:r>
      <w:r w:rsidRPr="00D3206F">
        <w:rPr>
          <w:sz w:val="28"/>
          <w:szCs w:val="28"/>
        </w:rPr>
        <w:t>ции, соревнования, общест</w:t>
      </w:r>
      <w:r>
        <w:rPr>
          <w:sz w:val="28"/>
          <w:szCs w:val="28"/>
        </w:rPr>
        <w:t>венно по</w:t>
      </w:r>
      <w:r w:rsidRPr="00D3206F">
        <w:rPr>
          <w:sz w:val="28"/>
          <w:szCs w:val="28"/>
        </w:rPr>
        <w:t>л</w:t>
      </w:r>
      <w:r>
        <w:rPr>
          <w:sz w:val="28"/>
          <w:szCs w:val="28"/>
        </w:rPr>
        <w:t>ез</w:t>
      </w:r>
      <w:r w:rsidRPr="00D3206F">
        <w:rPr>
          <w:sz w:val="28"/>
          <w:szCs w:val="28"/>
        </w:rPr>
        <w:t>ные практики и т.д.</w:t>
      </w:r>
    </w:p>
    <w:p w:rsidR="00187EE7" w:rsidRDefault="00187EE7" w:rsidP="006E651B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71117F">
        <w:rPr>
          <w:bCs/>
          <w:iCs/>
          <w:sz w:val="28"/>
          <w:szCs w:val="28"/>
        </w:rPr>
        <w:t>бязательной частью внеурочной деятельности</w:t>
      </w:r>
      <w:r w:rsidRPr="0071117F">
        <w:rPr>
          <w:iCs/>
          <w:sz w:val="28"/>
          <w:szCs w:val="28"/>
        </w:rPr>
        <w:t>,</w:t>
      </w:r>
      <w:r w:rsidRPr="0071117F">
        <w:rPr>
          <w:sz w:val="28"/>
          <w:szCs w:val="28"/>
        </w:rPr>
        <w:t xml:space="preserve"> поддерживающей процесс освоения содержания АООП НОО</w:t>
      </w:r>
      <w:r>
        <w:rPr>
          <w:sz w:val="28"/>
          <w:szCs w:val="28"/>
        </w:rPr>
        <w:t>, является</w:t>
      </w:r>
      <w:r w:rsidRPr="00F632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ая область</w:t>
      </w:r>
      <w:r w:rsidRPr="00F63254">
        <w:rPr>
          <w:sz w:val="28"/>
          <w:szCs w:val="28"/>
        </w:rPr>
        <w:t xml:space="preserve">. </w:t>
      </w:r>
      <w:r w:rsidRPr="00F63254">
        <w:rPr>
          <w:caps/>
          <w:sz w:val="28"/>
          <w:szCs w:val="28"/>
        </w:rPr>
        <w:t>С</w:t>
      </w:r>
      <w:r w:rsidRPr="00F63254">
        <w:rPr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ей области</w:t>
      </w:r>
      <w:r w:rsidRPr="00F63254">
        <w:rPr>
          <w:sz w:val="28"/>
          <w:szCs w:val="28"/>
        </w:rPr>
        <w:t xml:space="preserve"> представлено коррекционно-развивающими занятиями (логопедическими и </w:t>
      </w:r>
      <w:proofErr w:type="spellStart"/>
      <w:r w:rsidRPr="00F63254">
        <w:rPr>
          <w:sz w:val="28"/>
          <w:szCs w:val="28"/>
        </w:rPr>
        <w:t>психо</w:t>
      </w:r>
      <w:proofErr w:type="spellEnd"/>
      <w:r w:rsidRPr="00F63254">
        <w:rPr>
          <w:sz w:val="28"/>
          <w:szCs w:val="28"/>
        </w:rPr>
        <w:t>-коррекционными) и ритмикой</w:t>
      </w:r>
      <w:r w:rsidRPr="00F63254">
        <w:rPr>
          <w:caps/>
          <w:sz w:val="28"/>
          <w:szCs w:val="28"/>
        </w:rPr>
        <w:t>.</w:t>
      </w:r>
    </w:p>
    <w:p w:rsidR="006E651B" w:rsidRPr="006E651B" w:rsidRDefault="006E651B" w:rsidP="006E651B">
      <w:pPr>
        <w:pStyle w:val="Standard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6B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FF366B">
        <w:rPr>
          <w:rFonts w:ascii="Times New Roman" w:hAnsi="Times New Roman"/>
          <w:sz w:val="28"/>
          <w:szCs w:val="28"/>
        </w:rPr>
        <w:t xml:space="preserve"> время, отводимое на внеурочную деятельность (с учетом часов на коррекционно-развивающую область), </w:t>
      </w:r>
      <w:r w:rsidRPr="006E651B">
        <w:rPr>
          <w:rFonts w:ascii="Times New Roman" w:hAnsi="Times New Roman" w:cs="Times New Roman"/>
          <w:sz w:val="28"/>
          <w:szCs w:val="28"/>
        </w:rPr>
        <w:t xml:space="preserve">составляет в течение 5 учебных лет не менее 1680 часов. </w:t>
      </w:r>
    </w:p>
    <w:p w:rsidR="006E651B" w:rsidRPr="00267B0B" w:rsidRDefault="006E651B" w:rsidP="006E651B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организуется в </w:t>
      </w:r>
      <w:r w:rsidR="00DD0DA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МБОУ СОШ </w:t>
      </w:r>
      <w:proofErr w:type="spellStart"/>
      <w:r w:rsidR="00DD0DA1">
        <w:rPr>
          <w:rFonts w:ascii="Times New Roman" w:hAnsi="Times New Roman" w:cs="Times New Roman"/>
          <w:color w:val="auto"/>
          <w:kern w:val="2"/>
          <w:sz w:val="28"/>
          <w:szCs w:val="28"/>
        </w:rPr>
        <w:t>с</w:t>
      </w:r>
      <w:proofErr w:type="gramStart"/>
      <w:r w:rsidR="00DD0DA1">
        <w:rPr>
          <w:rFonts w:ascii="Times New Roman" w:hAnsi="Times New Roman" w:cs="Times New Roman"/>
          <w:color w:val="auto"/>
          <w:kern w:val="2"/>
          <w:sz w:val="28"/>
          <w:szCs w:val="28"/>
        </w:rPr>
        <w:t>.К</w:t>
      </w:r>
      <w:proofErr w:type="gramEnd"/>
      <w:r w:rsidR="00DD0DA1">
        <w:rPr>
          <w:rFonts w:ascii="Times New Roman" w:hAnsi="Times New Roman" w:cs="Times New Roman"/>
          <w:color w:val="auto"/>
          <w:kern w:val="2"/>
          <w:sz w:val="28"/>
          <w:szCs w:val="28"/>
        </w:rPr>
        <w:t>иселёвка</w:t>
      </w:r>
      <w:proofErr w:type="spellEnd"/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во внеурочное время для удовлетворения потребностей обучающихся в содержательном 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суге, их участия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самоуправлении и общественно полезной деятельности.</w:t>
      </w:r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При организации внеурочной деятельности </w:t>
      </w:r>
      <w:proofErr w:type="gramStart"/>
      <w:r w:rsidRPr="00F63254">
        <w:rPr>
          <w:sz w:val="28"/>
          <w:szCs w:val="28"/>
        </w:rPr>
        <w:t>обучающихся</w:t>
      </w:r>
      <w:proofErr w:type="gramEnd"/>
      <w:r w:rsidRPr="00F63254">
        <w:rPr>
          <w:sz w:val="28"/>
          <w:szCs w:val="28"/>
        </w:rPr>
        <w:t xml:space="preserve"> используются возможности сетевого взаимодействия.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</w:t>
      </w:r>
      <w:r w:rsidR="00DD0DA1">
        <w:rPr>
          <w:sz w:val="28"/>
          <w:szCs w:val="28"/>
        </w:rPr>
        <w:t>школы</w:t>
      </w:r>
      <w:r w:rsidRPr="00F63254">
        <w:rPr>
          <w:sz w:val="28"/>
          <w:szCs w:val="28"/>
        </w:rPr>
        <w:t xml:space="preserve">. </w:t>
      </w:r>
    </w:p>
    <w:p w:rsidR="006642AC" w:rsidRPr="00AA129E" w:rsidRDefault="003279D2" w:rsidP="003279D2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415833135"/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>.3. Организационный раздел</w:t>
      </w:r>
      <w:bookmarkEnd w:id="29"/>
    </w:p>
    <w:p w:rsidR="004431DF" w:rsidRPr="00AA129E" w:rsidRDefault="003279D2" w:rsidP="003279D2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0" w:name="_Toc415833136"/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.3.1. </w:t>
      </w:r>
      <w:r w:rsidR="00AA129E"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30"/>
    </w:p>
    <w:p w:rsidR="007A2E9B" w:rsidRDefault="007A2E9B" w:rsidP="00C77589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77589">
        <w:rPr>
          <w:rFonts w:ascii="Times New Roman" w:hAnsi="Times New Roman"/>
          <w:color w:val="auto"/>
          <w:spacing w:val="-2"/>
          <w:sz w:val="28"/>
          <w:szCs w:val="28"/>
        </w:rPr>
        <w:t>Учебный план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рганизаций Российской Федерации, реализующих АООП НОО 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обучающихся с ЗПР (вариант </w:t>
      </w:r>
      <w:r>
        <w:rPr>
          <w:rFonts w:ascii="Times New Roman" w:hAnsi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) (далее </w:t>
      </w:r>
      <w:r w:rsidR="00C77589" w:rsidRPr="006A225F">
        <w:rPr>
          <w:rFonts w:ascii="Times New Roman" w:hAnsi="Times New Roman"/>
          <w:color w:val="auto"/>
          <w:sz w:val="28"/>
          <w:szCs w:val="28"/>
        </w:rPr>
        <w:t>―</w:t>
      </w:r>
      <w:r w:rsidR="00C7758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1139B1" w:rsidRPr="006A225F" w:rsidRDefault="001139B1" w:rsidP="001139B1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A225F">
        <w:rPr>
          <w:rFonts w:ascii="Times New Roman" w:hAnsi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E66B86" w:rsidRDefault="00E66B86" w:rsidP="00E66B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lastRenderedPageBreak/>
        <w:t>Учебный план соответств</w:t>
      </w:r>
      <w:r w:rsidR="00DD0DA1">
        <w:rPr>
          <w:rFonts w:ascii="Times New Roman" w:hAnsi="Times New Roman" w:cs="Times New Roman"/>
          <w:sz w:val="28"/>
          <w:szCs w:val="28"/>
        </w:rPr>
        <w:t>ует</w:t>
      </w:r>
      <w:r w:rsidRPr="00477924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79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 области образования, обеспечивать введение в действие и реализацию требований ФГОС </w:t>
      </w:r>
      <w:r>
        <w:rPr>
          <w:rFonts w:ascii="Times New Roman" w:hAnsi="Times New Roman" w:cs="Times New Roman"/>
          <w:sz w:val="28"/>
          <w:szCs w:val="28"/>
        </w:rPr>
        <w:t>НОО обучающихся с ОВЗ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выполнение гигиенических требований к режиму образовательного процесса,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779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анПиНом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094883" w:rsidRDefault="00094883" w:rsidP="00094883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6A225F">
        <w:rPr>
          <w:rFonts w:ascii="Times New Roman" w:hAnsi="Times New Roman"/>
          <w:color w:val="auto"/>
          <w:sz w:val="28"/>
          <w:szCs w:val="28"/>
        </w:rPr>
        <w:t xml:space="preserve"> учебном плане представлены семь предметных областей и коррекционно-развивающая область.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входящих в состав каждой предметной области,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обеспечива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ет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 целостное восприятие мира, с учетом особых образовательных потребностей и возможностей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обучающихся с ЗПР. Коррекционно-развивающая область включена в структуру учебного плана </w:t>
      </w:r>
      <w:r w:rsidRPr="006A225F">
        <w:rPr>
          <w:rFonts w:ascii="Times New Roman" w:hAnsi="Times New Roman"/>
          <w:color w:val="auto"/>
          <w:sz w:val="28"/>
          <w:szCs w:val="28"/>
        </w:rPr>
        <w:t>с целью коррекции недостатков псих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6A225F">
        <w:rPr>
          <w:rFonts w:ascii="Times New Roman" w:hAnsi="Times New Roman"/>
          <w:color w:val="auto"/>
          <w:sz w:val="28"/>
          <w:szCs w:val="28"/>
        </w:rPr>
        <w:t>физического развития обучающихс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 w:rsidRPr="00F63254">
        <w:rPr>
          <w:rFonts w:ascii="Times New Roman" w:hAnsi="Times New Roman"/>
          <w:sz w:val="28"/>
          <w:szCs w:val="28"/>
        </w:rPr>
        <w:t xml:space="preserve"> определяет </w:t>
      </w:r>
      <w:r w:rsidRPr="00F63254">
        <w:rPr>
          <w:rFonts w:ascii="Times New Roman" w:hAnsi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F63254">
        <w:rPr>
          <w:rFonts w:ascii="Times New Roman" w:hAnsi="Times New Roman"/>
          <w:sz w:val="28"/>
          <w:szCs w:val="28"/>
        </w:rPr>
        <w:t xml:space="preserve">стей, которые должны быть реализованы </w:t>
      </w:r>
      <w:r w:rsidR="00DD0DA1">
        <w:rPr>
          <w:rFonts w:ascii="Times New Roman" w:hAnsi="Times New Roman"/>
          <w:sz w:val="28"/>
          <w:szCs w:val="28"/>
        </w:rPr>
        <w:t xml:space="preserve">в МБОУ СОШ </w:t>
      </w:r>
      <w:proofErr w:type="spellStart"/>
      <w:r w:rsidR="00DD0DA1">
        <w:rPr>
          <w:rFonts w:ascii="Times New Roman" w:hAnsi="Times New Roman"/>
          <w:sz w:val="28"/>
          <w:szCs w:val="28"/>
        </w:rPr>
        <w:t>с</w:t>
      </w:r>
      <w:proofErr w:type="gramStart"/>
      <w:r w:rsidR="00DD0DA1">
        <w:rPr>
          <w:rFonts w:ascii="Times New Roman" w:hAnsi="Times New Roman"/>
          <w:sz w:val="28"/>
          <w:szCs w:val="28"/>
        </w:rPr>
        <w:t>.К</w:t>
      </w:r>
      <w:proofErr w:type="gramEnd"/>
      <w:r w:rsidR="00DD0DA1">
        <w:rPr>
          <w:rFonts w:ascii="Times New Roman" w:hAnsi="Times New Roman"/>
          <w:sz w:val="28"/>
          <w:szCs w:val="28"/>
        </w:rPr>
        <w:t>иселёвка</w:t>
      </w:r>
      <w:proofErr w:type="spellEnd"/>
      <w:r w:rsidRPr="00F63254">
        <w:rPr>
          <w:rFonts w:ascii="Times New Roman" w:hAnsi="Times New Roman"/>
          <w:sz w:val="28"/>
          <w:szCs w:val="28"/>
        </w:rPr>
        <w:t>, и учебное время, отводимое на их изучение по классам (годам) обучения.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F63254">
        <w:rPr>
          <w:rFonts w:ascii="Times New Roman" w:hAnsi="Times New Roman"/>
          <w:sz w:val="28"/>
          <w:szCs w:val="28"/>
        </w:rPr>
        <w:t xml:space="preserve"> важнейших целей современного образования обучающихся с ЗПР: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auto"/>
          <w:sz w:val="28"/>
          <w:szCs w:val="28"/>
        </w:rPr>
        <w:t>социальных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готовность обучающихся к продолжению образования на </w:t>
      </w:r>
      <w:r w:rsidRPr="00F63254">
        <w:rPr>
          <w:rFonts w:ascii="Times New Roman" w:hAnsi="Times New Roman"/>
          <w:spacing w:val="2"/>
          <w:sz w:val="28"/>
          <w:szCs w:val="28"/>
        </w:rPr>
        <w:t>последующей ступени основного общего образования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F63254">
        <w:rPr>
          <w:rFonts w:ascii="Times New Roman" w:hAnsi="Times New Roman"/>
          <w:sz w:val="28"/>
          <w:szCs w:val="28"/>
        </w:rPr>
        <w:t>правил поведения в экстремальных ситуациях;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F63254">
        <w:rPr>
          <w:rFonts w:ascii="Times New Roman" w:hAnsi="Times New Roman"/>
          <w:color w:val="auto"/>
          <w:sz w:val="28"/>
          <w:szCs w:val="28"/>
        </w:rPr>
        <w:t>предметно-практическая деятельность, экскурсии и т.</w:t>
      </w:r>
      <w:r w:rsidRPr="00F63254">
        <w:rPr>
          <w:rFonts w:ascii="Cambria Math" w:hAnsi="Cambria Math"/>
          <w:color w:val="auto"/>
          <w:sz w:val="28"/>
          <w:szCs w:val="28"/>
        </w:rPr>
        <w:t> </w:t>
      </w:r>
      <w:r w:rsidRPr="00F63254">
        <w:rPr>
          <w:rFonts w:ascii="Times New Roman" w:hAnsi="Times New Roman"/>
          <w:color w:val="auto"/>
          <w:sz w:val="28"/>
          <w:szCs w:val="28"/>
        </w:rPr>
        <w:t>д.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b/>
          <w:i/>
          <w:color w:val="auto"/>
          <w:sz w:val="28"/>
          <w:szCs w:val="28"/>
        </w:rPr>
        <w:t>Часть учебного плана, формируемая участниками образовательных отношений</w:t>
      </w:r>
      <w:r w:rsidRPr="00F63254">
        <w:rPr>
          <w:rFonts w:ascii="Times New Roman" w:hAnsi="Times New Roman"/>
          <w:b/>
          <w:color w:val="auto"/>
          <w:sz w:val="28"/>
          <w:szCs w:val="28"/>
        </w:rPr>
        <w:t>,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 xml:space="preserve"> 1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и 1дополнительном 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 xml:space="preserve">классах 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эта часть отсутствует. Время, отводимое на данную часть, внутри максимально допустимой недельной нагрузки </w:t>
      </w:r>
      <w:proofErr w:type="gramStart"/>
      <w:r w:rsidRPr="00F63254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/>
          <w:color w:val="auto"/>
          <w:sz w:val="28"/>
          <w:szCs w:val="28"/>
        </w:rPr>
        <w:t xml:space="preserve"> использ</w:t>
      </w:r>
      <w:r w:rsidR="00DD0DA1">
        <w:rPr>
          <w:rFonts w:ascii="Times New Roman" w:hAnsi="Times New Roman"/>
          <w:color w:val="auto"/>
          <w:sz w:val="28"/>
          <w:szCs w:val="28"/>
        </w:rPr>
        <w:t>уется</w:t>
      </w:r>
      <w:r w:rsidRPr="00F63254">
        <w:rPr>
          <w:rFonts w:ascii="Times New Roman" w:hAnsi="Times New Roman"/>
          <w:color w:val="auto"/>
          <w:sz w:val="28"/>
          <w:szCs w:val="28"/>
        </w:rPr>
        <w:t>:</w:t>
      </w:r>
    </w:p>
    <w:p w:rsidR="007A2E9B" w:rsidRPr="00F63254" w:rsidRDefault="007A2E9B" w:rsidP="007A2E9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7A2E9B" w:rsidRPr="00F63254" w:rsidRDefault="007A2E9B" w:rsidP="007A2E9B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7A2E9B" w:rsidRPr="00F63254" w:rsidRDefault="007A2E9B" w:rsidP="007A2E9B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для факультативного изучения отдельных учебных предметов;</w:t>
      </w:r>
    </w:p>
    <w:p w:rsidR="007A2E9B" w:rsidRPr="00F63254" w:rsidRDefault="007A2E9B" w:rsidP="007A2E9B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>, обеспечивающих интересы обучающихся.</w:t>
      </w:r>
      <w:r w:rsidR="00C60A58" w:rsidRPr="00C60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часов,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отведенных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обучающихся в соответствии с </w:t>
      </w:r>
      <w:proofErr w:type="spellStart"/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сани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тарно­гигиеническими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требованиями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7A2E9B" w:rsidRDefault="00261BEB" w:rsidP="007A2E9B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компонентом учебного плана является</w:t>
      </w:r>
      <w:r w:rsidR="007A2E9B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7A2E9B" w:rsidRPr="00F63254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 w:rsidR="007A2E9B" w:rsidRPr="00F63254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ФГОС НОО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="007A2E9B"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E9B" w:rsidRPr="00F63254">
        <w:rPr>
          <w:rFonts w:ascii="Times New Roman" w:hAnsi="Times New Roman" w:cs="Times New Roman"/>
          <w:bCs/>
          <w:sz w:val="28"/>
          <w:szCs w:val="28"/>
        </w:rPr>
        <w:t>внеурочная деятельность</w:t>
      </w:r>
      <w:r w:rsidR="007A2E9B"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E9B" w:rsidRPr="00F63254">
        <w:rPr>
          <w:rFonts w:ascii="Times New Roman" w:hAnsi="Times New Roman" w:cs="Times New Roman"/>
          <w:sz w:val="28"/>
          <w:szCs w:val="28"/>
        </w:rPr>
        <w:t>организ</w:t>
      </w:r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>уется по направлениям развития личности (</w:t>
      </w:r>
      <w:proofErr w:type="spellStart"/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>духовно­нравственное</w:t>
      </w:r>
      <w:proofErr w:type="spellEnd"/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, социальное, </w:t>
      </w:r>
      <w:proofErr w:type="spellStart"/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>общеинтеллектуальное</w:t>
      </w:r>
      <w:proofErr w:type="spellEnd"/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>, общекультур</w:t>
      </w:r>
      <w:r w:rsidR="007A2E9B" w:rsidRPr="00F63254">
        <w:rPr>
          <w:rFonts w:ascii="Times New Roman" w:hAnsi="Times New Roman" w:cs="Times New Roman"/>
          <w:sz w:val="28"/>
          <w:szCs w:val="28"/>
        </w:rPr>
        <w:t xml:space="preserve">ное, </w:t>
      </w:r>
      <w:proofErr w:type="spellStart"/>
      <w:r w:rsidR="007A2E9B" w:rsidRPr="00F63254">
        <w:rPr>
          <w:rFonts w:ascii="Times New Roman" w:hAnsi="Times New Roman" w:cs="Times New Roman"/>
          <w:sz w:val="28"/>
          <w:szCs w:val="28"/>
        </w:rPr>
        <w:t>спортивно­оздоровительное</w:t>
      </w:r>
      <w:proofErr w:type="spellEnd"/>
      <w:r w:rsidR="007A2E9B" w:rsidRPr="00F63254">
        <w:rPr>
          <w:rFonts w:ascii="Times New Roman" w:hAnsi="Times New Roman" w:cs="Times New Roman"/>
          <w:sz w:val="28"/>
          <w:szCs w:val="28"/>
        </w:rPr>
        <w:t xml:space="preserve">). </w:t>
      </w:r>
      <w:r w:rsidR="007A2E9B"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процесса.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pacing w:val="1"/>
          <w:sz w:val="28"/>
          <w:szCs w:val="28"/>
        </w:rPr>
      </w:pPr>
      <w:r w:rsidRPr="00F63254">
        <w:rPr>
          <w:rFonts w:ascii="Times New Roman" w:hAnsi="Times New Roman"/>
          <w:b/>
          <w:i/>
          <w:sz w:val="28"/>
          <w:szCs w:val="28"/>
        </w:rPr>
        <w:t>Коррекционно-развивающ</w:t>
      </w:r>
      <w:r>
        <w:rPr>
          <w:rFonts w:ascii="Times New Roman" w:hAnsi="Times New Roman"/>
          <w:b/>
          <w:i/>
          <w:sz w:val="28"/>
          <w:szCs w:val="28"/>
        </w:rPr>
        <w:t>ая область</w:t>
      </w:r>
      <w:r w:rsidRPr="00F63254">
        <w:rPr>
          <w:rFonts w:ascii="Times New Roman" w:hAnsi="Times New Roman"/>
          <w:sz w:val="28"/>
          <w:szCs w:val="28"/>
        </w:rPr>
        <w:t xml:space="preserve">, согласно требованиям </w:t>
      </w:r>
      <w:r>
        <w:rPr>
          <w:rFonts w:ascii="Times New Roman" w:hAnsi="Times New Roman"/>
          <w:sz w:val="28"/>
          <w:szCs w:val="28"/>
        </w:rPr>
        <w:t>Стандарта</w:t>
      </w:r>
      <w:r w:rsidRPr="00F63254">
        <w:rPr>
          <w:rFonts w:ascii="Times New Roman" w:hAnsi="Times New Roman"/>
          <w:sz w:val="28"/>
          <w:szCs w:val="28"/>
        </w:rPr>
        <w:t xml:space="preserve">, является </w:t>
      </w:r>
      <w:r w:rsidRPr="00F63254">
        <w:rPr>
          <w:rFonts w:ascii="Times New Roman" w:hAnsi="Times New Roman"/>
          <w:b/>
          <w:sz w:val="28"/>
          <w:szCs w:val="28"/>
        </w:rPr>
        <w:t>обязательн</w:t>
      </w:r>
      <w:r>
        <w:rPr>
          <w:rFonts w:ascii="Times New Roman" w:hAnsi="Times New Roman"/>
          <w:b/>
          <w:sz w:val="28"/>
          <w:szCs w:val="28"/>
        </w:rPr>
        <w:t>ой частью внеурочной деятельности</w:t>
      </w:r>
      <w:r w:rsidRPr="00F63254">
        <w:rPr>
          <w:rFonts w:ascii="Times New Roman" w:hAnsi="Times New Roman"/>
          <w:sz w:val="28"/>
          <w:szCs w:val="28"/>
        </w:rPr>
        <w:t xml:space="preserve"> и представлено </w:t>
      </w:r>
      <w:r w:rsidRPr="00F63254">
        <w:rPr>
          <w:rFonts w:ascii="Times New Roman" w:hAnsi="Times New Roman"/>
          <w:spacing w:val="1"/>
          <w:sz w:val="28"/>
          <w:szCs w:val="28"/>
        </w:rPr>
        <w:lastRenderedPageBreak/>
        <w:t xml:space="preserve">фронтальными и индивидуальными </w:t>
      </w:r>
      <w:r w:rsidRPr="00F63254">
        <w:rPr>
          <w:rFonts w:ascii="Times New Roman" w:hAnsi="Times New Roman"/>
          <w:sz w:val="28"/>
          <w:szCs w:val="28"/>
        </w:rPr>
        <w:t>коррекционно-развивающими занятиями (логопедически</w:t>
      </w:r>
      <w:r>
        <w:rPr>
          <w:rFonts w:ascii="Times New Roman" w:hAnsi="Times New Roman"/>
          <w:sz w:val="28"/>
          <w:szCs w:val="28"/>
        </w:rPr>
        <w:t>ми</w:t>
      </w:r>
      <w:r w:rsidRPr="00F632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/>
          <w:sz w:val="28"/>
          <w:szCs w:val="28"/>
        </w:rPr>
        <w:t>психокоррекционны</w:t>
      </w:r>
      <w:r>
        <w:rPr>
          <w:rFonts w:ascii="Times New Roman" w:hAnsi="Times New Roman"/>
          <w:sz w:val="28"/>
          <w:szCs w:val="28"/>
        </w:rPr>
        <w:t>ми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) и ритмикой, </w:t>
      </w:r>
      <w:r w:rsidRPr="00F63254">
        <w:rPr>
          <w:rFonts w:ascii="Times New Roman" w:hAnsi="Times New Roman"/>
          <w:spacing w:val="1"/>
          <w:sz w:val="28"/>
          <w:szCs w:val="28"/>
        </w:rPr>
        <w:t xml:space="preserve">направленными на </w:t>
      </w:r>
      <w:r w:rsidRPr="00F63254">
        <w:rPr>
          <w:rFonts w:ascii="Times New Roman" w:hAnsi="Times New Roman"/>
          <w:sz w:val="28"/>
          <w:szCs w:val="28"/>
        </w:rPr>
        <w:t>коррекцию дефекта и формирование навыков адаптации личности в современных жизненных условиях. К</w:t>
      </w:r>
      <w:r w:rsidRPr="00F63254">
        <w:rPr>
          <w:rFonts w:ascii="Times New Roman" w:hAnsi="Times New Roman"/>
          <w:kern w:val="2"/>
          <w:sz w:val="28"/>
          <w:szCs w:val="28"/>
        </w:rPr>
        <w:t>оррекционно-развивающие занятия могут проводиться в индивидуальной и групповой форме.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Организация внеурочной деятельности предполагает, что в этой работе принимают участие все педагогические работники </w:t>
      </w:r>
      <w:r w:rsidR="00C60A58">
        <w:rPr>
          <w:rFonts w:ascii="Times New Roman" w:hAnsi="Times New Roman"/>
          <w:sz w:val="28"/>
          <w:szCs w:val="28"/>
        </w:rPr>
        <w:t>школы</w:t>
      </w:r>
      <w:r w:rsidRPr="00F63254">
        <w:rPr>
          <w:rFonts w:ascii="Times New Roman" w:hAnsi="Times New Roman"/>
          <w:sz w:val="28"/>
          <w:szCs w:val="28"/>
        </w:rPr>
        <w:t xml:space="preserve"> (учителя групп продленного дня, воспитатели, учител</w:t>
      </w:r>
      <w:r w:rsidR="00C60A58">
        <w:rPr>
          <w:rFonts w:ascii="Times New Roman" w:hAnsi="Times New Roman"/>
          <w:sz w:val="28"/>
          <w:szCs w:val="28"/>
        </w:rPr>
        <w:t>ь</w:t>
      </w:r>
      <w:r w:rsidRPr="00F63254">
        <w:rPr>
          <w:rFonts w:ascii="Times New Roman" w:hAnsi="Times New Roman"/>
          <w:sz w:val="28"/>
          <w:szCs w:val="28"/>
        </w:rPr>
        <w:t>-логопед, педагог-психолог, социальны</w:t>
      </w:r>
      <w:r w:rsidR="00C60A58">
        <w:rPr>
          <w:rFonts w:ascii="Times New Roman" w:hAnsi="Times New Roman"/>
          <w:sz w:val="28"/>
          <w:szCs w:val="28"/>
        </w:rPr>
        <w:t>й</w:t>
      </w:r>
      <w:r w:rsidRPr="00F63254">
        <w:rPr>
          <w:rFonts w:ascii="Times New Roman" w:hAnsi="Times New Roman"/>
          <w:sz w:val="28"/>
          <w:szCs w:val="28"/>
        </w:rPr>
        <w:t xml:space="preserve"> педагог, педагоги дополнительного образования и др.), так же и медицинские работники.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F63254">
        <w:rPr>
          <w:rFonts w:ascii="Times New Roman" w:hAnsi="Times New Roman"/>
          <w:sz w:val="28"/>
          <w:szCs w:val="28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</w:t>
      </w:r>
      <w:r>
        <w:rPr>
          <w:rFonts w:ascii="Times New Roman" w:hAnsi="Times New Roman"/>
          <w:sz w:val="28"/>
          <w:szCs w:val="28"/>
        </w:rPr>
        <w:t>ы</w:t>
      </w:r>
      <w:r w:rsidRPr="00F63254">
        <w:rPr>
          <w:rFonts w:ascii="Times New Roman" w:hAnsi="Times New Roman"/>
          <w:sz w:val="28"/>
          <w:szCs w:val="28"/>
        </w:rPr>
        <w:t>х занятий.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Чередование учебной и внеурочной деятельности в рамках реализации АООП НОО определяет </w:t>
      </w:r>
      <w:r w:rsidR="00C60A58">
        <w:rPr>
          <w:rFonts w:ascii="Times New Roman" w:hAnsi="Times New Roman"/>
          <w:color w:val="auto"/>
          <w:sz w:val="28"/>
          <w:szCs w:val="28"/>
        </w:rPr>
        <w:t>школа</w:t>
      </w:r>
      <w:r w:rsidRPr="00F63254">
        <w:rPr>
          <w:rFonts w:ascii="Times New Roman" w:hAnsi="Times New Roman"/>
          <w:color w:val="auto"/>
          <w:sz w:val="28"/>
          <w:szCs w:val="28"/>
        </w:rPr>
        <w:t>.</w:t>
      </w:r>
    </w:p>
    <w:p w:rsidR="007A2E9B" w:rsidRPr="00F63254" w:rsidRDefault="007A2E9B" w:rsidP="007A2E9B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АООП НОО обучающихся с ЗПР может включать как один, так и несколько учебных планов.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Для развития потенциала тех обучающихся с ЗПР, которые в силу особенностей психофизического развития испытывают трудности в усвоении отдельных учебных предметов, разрабатыва</w:t>
      </w:r>
      <w:r w:rsidR="00C60A5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тся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учебные программы (содержание дисциплин, курсов, моду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лей, формы образования). 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Сроки освоения АООП НОО (вариант </w:t>
      </w:r>
      <w:r>
        <w:rPr>
          <w:rFonts w:ascii="Times New Roman" w:hAnsi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) </w:t>
      </w:r>
      <w:proofErr w:type="gramStart"/>
      <w:r w:rsidRPr="00F63254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/>
          <w:color w:val="auto"/>
          <w:sz w:val="28"/>
          <w:szCs w:val="28"/>
        </w:rPr>
        <w:t xml:space="preserve"> с ЗПР составляют 5 лет</w:t>
      </w:r>
      <w:r>
        <w:rPr>
          <w:rFonts w:ascii="Times New Roman" w:hAnsi="Times New Roman"/>
          <w:color w:val="auto"/>
          <w:sz w:val="28"/>
          <w:szCs w:val="28"/>
        </w:rPr>
        <w:t>, с обязательным введение 1 дополнительного класса</w:t>
      </w:r>
      <w:r w:rsidRPr="00F63254">
        <w:rPr>
          <w:rFonts w:ascii="Times New Roman" w:hAnsi="Times New Roman"/>
          <w:color w:val="auto"/>
          <w:sz w:val="28"/>
          <w:szCs w:val="28"/>
        </w:rPr>
        <w:t>.</w:t>
      </w:r>
    </w:p>
    <w:p w:rsidR="007A2E9B" w:rsidRPr="00F63254" w:rsidRDefault="007A2E9B" w:rsidP="007A2E9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Продолжительность учебного года на первой ступени общего образования составляет 34 недели, в 1</w:t>
      </w:r>
      <w:r>
        <w:rPr>
          <w:rFonts w:ascii="Times New Roman" w:hAnsi="Times New Roman"/>
          <w:sz w:val="28"/>
          <w:szCs w:val="28"/>
        </w:rPr>
        <w:t xml:space="preserve"> и 1</w:t>
      </w:r>
      <w:r w:rsidR="00261BEB">
        <w:rPr>
          <w:rFonts w:ascii="Times New Roman" w:hAnsi="Times New Roman"/>
          <w:sz w:val="28"/>
          <w:szCs w:val="28"/>
        </w:rPr>
        <w:t xml:space="preserve"> дополнительном</w:t>
      </w:r>
      <w:r w:rsidRPr="00F63254">
        <w:rPr>
          <w:rFonts w:ascii="Times New Roman" w:hAnsi="Times New Roman"/>
          <w:sz w:val="28"/>
          <w:szCs w:val="28"/>
        </w:rPr>
        <w:t> класс</w:t>
      </w:r>
      <w:r>
        <w:rPr>
          <w:rFonts w:ascii="Times New Roman" w:hAnsi="Times New Roman"/>
          <w:sz w:val="28"/>
          <w:szCs w:val="28"/>
        </w:rPr>
        <w:t>ах</w:t>
      </w:r>
      <w:r w:rsidRPr="00F63254">
        <w:rPr>
          <w:rFonts w:ascii="Times New Roman" w:hAnsi="Times New Roman"/>
          <w:sz w:val="28"/>
          <w:szCs w:val="28"/>
        </w:rPr>
        <w:t xml:space="preserve">  — 33 недели. Продолжительность каникул в течение учебного года составляет не менее 30 календарных дней, летом — не менее </w:t>
      </w:r>
      <w:r w:rsidRPr="00F63254">
        <w:rPr>
          <w:rFonts w:ascii="Times New Roman" w:hAnsi="Times New Roman"/>
          <w:spacing w:val="2"/>
          <w:sz w:val="28"/>
          <w:szCs w:val="28"/>
        </w:rPr>
        <w:t>8 недель. Для обучающихся в 1</w:t>
      </w:r>
      <w:r>
        <w:rPr>
          <w:rFonts w:ascii="Times New Roman" w:hAnsi="Times New Roman"/>
          <w:spacing w:val="2"/>
          <w:sz w:val="28"/>
          <w:szCs w:val="28"/>
        </w:rPr>
        <w:t xml:space="preserve"> и 1</w:t>
      </w:r>
      <w:r w:rsidR="00261BEB">
        <w:rPr>
          <w:rFonts w:ascii="Times New Roman" w:hAnsi="Times New Roman"/>
          <w:spacing w:val="2"/>
          <w:sz w:val="28"/>
          <w:szCs w:val="28"/>
        </w:rPr>
        <w:t xml:space="preserve"> дополнительном</w:t>
      </w:r>
      <w:r>
        <w:rPr>
          <w:rFonts w:ascii="Times New Roman" w:hAnsi="Times New Roman"/>
          <w:spacing w:val="2"/>
          <w:sz w:val="28"/>
          <w:szCs w:val="28"/>
          <w:vertAlign w:val="superscript"/>
        </w:rPr>
        <w:t>1</w:t>
      </w:r>
      <w:r w:rsidRPr="00F63254">
        <w:rPr>
          <w:rFonts w:ascii="Times New Roman" w:hAnsi="Times New Roman"/>
          <w:spacing w:val="2"/>
          <w:sz w:val="28"/>
          <w:szCs w:val="28"/>
        </w:rPr>
        <w:t> класс</w:t>
      </w:r>
      <w:r>
        <w:rPr>
          <w:rFonts w:ascii="Times New Roman" w:hAnsi="Times New Roman"/>
          <w:spacing w:val="2"/>
          <w:sz w:val="28"/>
          <w:szCs w:val="28"/>
        </w:rPr>
        <w:t>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устанавливаются в </w:t>
      </w:r>
      <w:r w:rsidRPr="00F63254">
        <w:rPr>
          <w:rFonts w:ascii="Times New Roman" w:hAnsi="Times New Roman"/>
          <w:sz w:val="28"/>
          <w:szCs w:val="28"/>
        </w:rPr>
        <w:t xml:space="preserve">течение года дополнительные недельные каникулы. 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Продолжительность учебных занятий составляет 40 минут. </w:t>
      </w:r>
      <w:r w:rsidRPr="00F63254">
        <w:rPr>
          <w:rFonts w:ascii="Times New Roman" w:hAnsi="Times New Roman"/>
          <w:color w:val="auto"/>
          <w:sz w:val="28"/>
          <w:szCs w:val="28"/>
        </w:rPr>
        <w:t>При определении продолжительности занятий в 1</w:t>
      </w:r>
      <w:r>
        <w:rPr>
          <w:rFonts w:ascii="Times New Roman" w:hAnsi="Times New Roman"/>
          <w:color w:val="auto"/>
          <w:sz w:val="28"/>
          <w:szCs w:val="28"/>
        </w:rPr>
        <w:t xml:space="preserve"> и 1</w:t>
      </w:r>
      <w:r w:rsidR="00261BEB">
        <w:rPr>
          <w:rFonts w:ascii="Times New Roman" w:hAnsi="Times New Roman"/>
          <w:color w:val="auto"/>
          <w:sz w:val="28"/>
          <w:szCs w:val="28"/>
        </w:rPr>
        <w:t xml:space="preserve"> дополнительном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r w:rsidRPr="00F63254">
        <w:rPr>
          <w:rStyle w:val="a4"/>
          <w:rFonts w:ascii="Times New Roman" w:hAnsi="Times New Roman"/>
          <w:color w:val="auto"/>
          <w:sz w:val="28"/>
          <w:szCs w:val="28"/>
        </w:rPr>
        <w:footnoteReference w:id="20"/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Обучающиеся с ЗПР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Часы коррекционно-развивающей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представлены групповыми и индивидуальными коррекционно-развивающими занятиями (логопедически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психокоррекционны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), направленными 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F63254">
        <w:rPr>
          <w:rFonts w:ascii="Times New Roman" w:hAnsi="Times New Roman" w:cs="Times New Roman"/>
          <w:sz w:val="28"/>
          <w:szCs w:val="28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</w:t>
      </w:r>
      <w:r w:rsidR="00261BEB">
        <w:rPr>
          <w:rFonts w:ascii="Times New Roman" w:hAnsi="Times New Roman" w:cs="Times New Roman"/>
          <w:sz w:val="28"/>
          <w:szCs w:val="28"/>
        </w:rPr>
        <w:t>до 25 </w:t>
      </w:r>
      <w:r w:rsidRPr="00F63254">
        <w:rPr>
          <w:rFonts w:ascii="Times New Roman" w:hAnsi="Times New Roman" w:cs="Times New Roman"/>
          <w:sz w:val="28"/>
          <w:szCs w:val="28"/>
        </w:rPr>
        <w:t xml:space="preserve">мин., на групповые занятия – </w:t>
      </w:r>
      <w:r w:rsidR="00261BEB">
        <w:rPr>
          <w:rFonts w:ascii="Times New Roman" w:hAnsi="Times New Roman" w:cs="Times New Roman"/>
          <w:sz w:val="28"/>
          <w:szCs w:val="28"/>
        </w:rPr>
        <w:t xml:space="preserve">до </w:t>
      </w:r>
      <w:r w:rsidRPr="00F63254">
        <w:rPr>
          <w:rFonts w:ascii="Times New Roman" w:hAnsi="Times New Roman" w:cs="Times New Roman"/>
          <w:sz w:val="28"/>
          <w:szCs w:val="28"/>
        </w:rPr>
        <w:t>40 минут.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учебных занятий за 5 учебных лет не может составлять более 3732 часов. 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7A2E9B" w:rsidRPr="00F63254" w:rsidRDefault="007A2E9B" w:rsidP="007A2E9B">
      <w:pPr>
        <w:pStyle w:val="14TexstOSNOVA1012"/>
        <w:spacing w:after="12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A81634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Примерный годовой учебный план начального общего образования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7.2</w:t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1)</w:t>
            </w:r>
          </w:p>
        </w:tc>
      </w:tr>
      <w:tr w:rsidR="007A2E9B" w:rsidRPr="00A81634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A2E9B" w:rsidRPr="00A81634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261BEB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BEB">
              <w:rPr>
                <w:rFonts w:ascii="Times New Roman" w:hAnsi="Times New Roman" w:cs="Times New Roman"/>
                <w:sz w:val="24"/>
                <w:szCs w:val="24"/>
              </w:rPr>
              <w:t xml:space="preserve">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7A2E9B" w:rsidRPr="00A81634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A2E9B" w:rsidRPr="00A81634" w:rsidTr="00B50597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A2E9B" w:rsidRPr="00A81634" w:rsidTr="00B50597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7A2E9B" w:rsidRPr="00F63254" w:rsidRDefault="007A2E9B" w:rsidP="007A2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9B" w:rsidRPr="00F63254" w:rsidRDefault="007A2E9B" w:rsidP="007A2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A81634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Примерный недельный учебный план начального общего образования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7.2</w:t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1)</w:t>
            </w:r>
          </w:p>
        </w:tc>
      </w:tr>
      <w:tr w:rsidR="007A2E9B" w:rsidRPr="00A81634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A2E9B" w:rsidRPr="00A81634" w:rsidRDefault="007A2E9B" w:rsidP="00B50597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E9B" w:rsidRPr="00A81634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2E22A7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2E9B" w:rsidRPr="00A81634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2E9B" w:rsidRPr="00A81634" w:rsidTr="00B50597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E9B" w:rsidRPr="00A81634" w:rsidTr="00B50597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7A2E9B" w:rsidRPr="00F63254" w:rsidRDefault="007A2E9B" w:rsidP="007A2E9B">
      <w:pPr>
        <w:rPr>
          <w:rFonts w:ascii="Times New Roman" w:hAnsi="Times New Roman"/>
          <w:sz w:val="28"/>
          <w:szCs w:val="28"/>
        </w:rPr>
      </w:pPr>
    </w:p>
    <w:p w:rsidR="007A2E9B" w:rsidRPr="00F63254" w:rsidRDefault="007A2E9B" w:rsidP="007A2E9B">
      <w:pPr>
        <w:spacing w:after="0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br w:type="page"/>
      </w:r>
    </w:p>
    <w:p w:rsidR="002E55C8" w:rsidRPr="00F63254" w:rsidRDefault="003279D2" w:rsidP="003279D2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1" w:name="_Toc415833137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</w:t>
      </w:r>
      <w:r w:rsidR="008E45A7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Система у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слови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адаптированной основной </w:t>
      </w:r>
      <w:r w:rsidR="002F364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обще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образовательной программы начального общего образования</w:t>
      </w:r>
      <w:bookmarkEnd w:id="31"/>
      <w:r w:rsidR="00AB0478" w:rsidRPr="00F63254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 xml:space="preserve"> </w:t>
      </w:r>
    </w:p>
    <w:p w:rsidR="00163A02" w:rsidRPr="00F63254" w:rsidRDefault="00163A02" w:rsidP="006A3D42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E865C8" w:rsidRPr="00890C23" w:rsidRDefault="00E865C8" w:rsidP="00E865C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90C23">
        <w:rPr>
          <w:rFonts w:ascii="Times New Roman" w:hAnsi="Times New Roman" w:cs="Times New Roman"/>
          <w:i/>
          <w:iCs/>
          <w:color w:val="auto"/>
          <w:sz w:val="28"/>
          <w:szCs w:val="28"/>
        </w:rPr>
        <w:t>Кадровое обеспечение</w:t>
      </w:r>
      <w:r w:rsidRPr="00890C23">
        <w:rPr>
          <w:rFonts w:ascii="Times New Roman" w:hAnsi="Times New Roman" w:cs="Times New Roman"/>
          <w:color w:val="auto"/>
          <w:sz w:val="28"/>
          <w:szCs w:val="28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обучающегося с ЗПР </w:t>
      </w:r>
      <w:r w:rsidRPr="00890C23">
        <w:rPr>
          <w:rFonts w:ascii="Times New Roman" w:hAnsi="Times New Roman" w:cs="Times New Roman"/>
          <w:color w:val="auto"/>
          <w:sz w:val="28"/>
          <w:szCs w:val="28"/>
        </w:rPr>
        <w:t>в системе школьного образования.</w:t>
      </w:r>
    </w:p>
    <w:p w:rsidR="004B7BBE" w:rsidRPr="00890C23" w:rsidRDefault="00CA43A7" w:rsidP="004B7B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иселёвка</w:t>
      </w:r>
      <w:proofErr w:type="spellEnd"/>
      <w:r>
        <w:rPr>
          <w:sz w:val="28"/>
          <w:szCs w:val="28"/>
        </w:rPr>
        <w:t xml:space="preserve"> </w:t>
      </w:r>
      <w:r w:rsidR="004B7BBE" w:rsidRPr="00890C23">
        <w:rPr>
          <w:sz w:val="28"/>
          <w:szCs w:val="28"/>
        </w:rPr>
        <w:t xml:space="preserve">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:rsidR="00E865C8" w:rsidRPr="00190C04" w:rsidRDefault="00985992" w:rsidP="00E865C8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890C23">
        <w:rPr>
          <w:rFonts w:ascii="Times New Roman" w:hAnsi="Times New Roman"/>
          <w:sz w:val="28"/>
          <w:szCs w:val="28"/>
        </w:rPr>
        <w:t xml:space="preserve">Уровень квалификации работников </w:t>
      </w:r>
      <w:r w:rsidR="00CA43A7" w:rsidRPr="00CA43A7">
        <w:rPr>
          <w:rFonts w:ascii="Times New Roman" w:hAnsi="Times New Roman"/>
          <w:sz w:val="28"/>
          <w:szCs w:val="28"/>
        </w:rPr>
        <w:t xml:space="preserve">МБОУ СОШ </w:t>
      </w:r>
      <w:proofErr w:type="spellStart"/>
      <w:r w:rsidR="00CA43A7" w:rsidRPr="00CA43A7">
        <w:rPr>
          <w:rFonts w:ascii="Times New Roman" w:hAnsi="Times New Roman"/>
          <w:sz w:val="28"/>
          <w:szCs w:val="28"/>
        </w:rPr>
        <w:t>с</w:t>
      </w:r>
      <w:proofErr w:type="gramStart"/>
      <w:r w:rsidR="00CA43A7" w:rsidRPr="00CA43A7">
        <w:rPr>
          <w:rFonts w:ascii="Times New Roman" w:hAnsi="Times New Roman"/>
          <w:sz w:val="28"/>
          <w:szCs w:val="28"/>
        </w:rPr>
        <w:t>.К</w:t>
      </w:r>
      <w:proofErr w:type="gramEnd"/>
      <w:r w:rsidR="00CA43A7" w:rsidRPr="00CA43A7">
        <w:rPr>
          <w:rFonts w:ascii="Times New Roman" w:hAnsi="Times New Roman"/>
          <w:sz w:val="28"/>
          <w:szCs w:val="28"/>
        </w:rPr>
        <w:t>иселёвка</w:t>
      </w:r>
      <w:proofErr w:type="spellEnd"/>
      <w:r w:rsidRPr="00890C23">
        <w:rPr>
          <w:rFonts w:ascii="Times New Roman" w:hAnsi="Times New Roman"/>
          <w:sz w:val="28"/>
          <w:szCs w:val="28"/>
        </w:rPr>
        <w:t>, реализующей АООП, д</w:t>
      </w:r>
      <w:r w:rsidR="00CA43A7">
        <w:rPr>
          <w:rFonts w:ascii="Times New Roman" w:hAnsi="Times New Roman"/>
          <w:sz w:val="28"/>
          <w:szCs w:val="28"/>
        </w:rPr>
        <w:t xml:space="preserve">ля каждой занимаемой должности </w:t>
      </w:r>
      <w:r w:rsidRPr="00890C23">
        <w:rPr>
          <w:rFonts w:ascii="Times New Roman" w:hAnsi="Times New Roman"/>
          <w:sz w:val="28"/>
          <w:szCs w:val="28"/>
        </w:rPr>
        <w:t>соответств</w:t>
      </w:r>
      <w:r w:rsidR="00CA43A7">
        <w:rPr>
          <w:rFonts w:ascii="Times New Roman" w:hAnsi="Times New Roman"/>
          <w:sz w:val="28"/>
          <w:szCs w:val="28"/>
        </w:rPr>
        <w:t>ует</w:t>
      </w:r>
      <w:r w:rsidRPr="00890C23">
        <w:rPr>
          <w:rFonts w:ascii="Times New Roman" w:hAnsi="Times New Roman"/>
          <w:sz w:val="28"/>
          <w:szCs w:val="28"/>
        </w:rPr>
        <w:t xml:space="preserve"> </w:t>
      </w:r>
      <w:r w:rsidR="00E865C8" w:rsidRPr="00190C04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требованиям, указанным в квалификационных справочниках, и (или) профессиональных стандартах с учетом профиля ограниченных возможностей здоровья обучающихся. При необходимости в процессе реализации АООП НОО для обучающихся с ЗПР возможно временное или постоянное участие </w:t>
      </w:r>
      <w:proofErr w:type="spellStart"/>
      <w:r w:rsidR="00E865C8" w:rsidRPr="00190C04">
        <w:rPr>
          <w:rFonts w:ascii="Times New Roman" w:hAnsi="Times New Roman" w:cs="Times New Roman"/>
          <w:sz w:val="28"/>
          <w:szCs w:val="28"/>
        </w:rPr>
        <w:t>тьютораи</w:t>
      </w:r>
      <w:proofErr w:type="spellEnd"/>
      <w:r w:rsidR="00E865C8" w:rsidRPr="00190C04">
        <w:rPr>
          <w:rFonts w:ascii="Times New Roman" w:hAnsi="Times New Roman" w:cs="Times New Roman"/>
          <w:sz w:val="28"/>
          <w:szCs w:val="28"/>
        </w:rPr>
        <w:t>/или ассистента (помощника). В случае привлечения на должность ассистента (помощника) родителей (законных представителей) обучающихся с ЗПР требования к уровню образования не предъявляются.</w:t>
      </w:r>
    </w:p>
    <w:p w:rsidR="00E865C8" w:rsidRPr="00F63254" w:rsidRDefault="00E865C8" w:rsidP="00E865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штат специалистов </w:t>
      </w:r>
      <w:r w:rsidR="00CA43A7" w:rsidRPr="00CA43A7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="00CA43A7" w:rsidRPr="00CA43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A43A7" w:rsidRPr="00CA43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A43A7" w:rsidRPr="00CA43A7">
        <w:rPr>
          <w:rFonts w:ascii="Times New Roman" w:hAnsi="Times New Roman" w:cs="Times New Roman"/>
          <w:sz w:val="28"/>
          <w:szCs w:val="28"/>
        </w:rPr>
        <w:t>иселёвка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, реализующей 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АООП НОО обучающихся с ЗПР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вход</w:t>
      </w:r>
      <w:r w:rsidR="00CA43A7">
        <w:rPr>
          <w:rFonts w:ascii="Times New Roman" w:hAnsi="Times New Roman" w:cs="Times New Roman"/>
          <w:sz w:val="28"/>
          <w:szCs w:val="28"/>
        </w:rPr>
        <w:t>я</w:t>
      </w:r>
      <w:r w:rsidRPr="00F63254">
        <w:rPr>
          <w:rFonts w:ascii="Times New Roman" w:hAnsi="Times New Roman" w:cs="Times New Roman"/>
          <w:sz w:val="28"/>
          <w:szCs w:val="28"/>
        </w:rPr>
        <w:t>т воспитатели, учител</w:t>
      </w:r>
      <w:r w:rsidR="00CA43A7">
        <w:rPr>
          <w:rFonts w:ascii="Times New Roman" w:hAnsi="Times New Roman" w:cs="Times New Roman"/>
          <w:sz w:val="28"/>
          <w:szCs w:val="28"/>
        </w:rPr>
        <w:t>ь</w:t>
      </w:r>
      <w:r w:rsidRPr="00F63254">
        <w:rPr>
          <w:rFonts w:ascii="Times New Roman" w:hAnsi="Times New Roman" w:cs="Times New Roman"/>
          <w:sz w:val="28"/>
          <w:szCs w:val="28"/>
        </w:rPr>
        <w:t>-логопед, педагог-психолог, специалист по адаптивной физкультуре, социальны</w:t>
      </w:r>
      <w:r w:rsidR="00CA43A7">
        <w:rPr>
          <w:rFonts w:ascii="Times New Roman" w:hAnsi="Times New Roman" w:cs="Times New Roman"/>
          <w:sz w:val="28"/>
          <w:szCs w:val="28"/>
        </w:rPr>
        <w:t>й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педагог, музыкальный работник.</w:t>
      </w:r>
    </w:p>
    <w:p w:rsidR="00E865C8" w:rsidRPr="00F63254" w:rsidRDefault="00E865C8" w:rsidP="00E865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</w:t>
      </w:r>
      <w:r w:rsidR="00CA43A7" w:rsidRPr="00CA43A7">
        <w:rPr>
          <w:rFonts w:ascii="Times New Roman" w:hAnsi="Times New Roman" w:cs="Times New Roman"/>
          <w:color w:val="auto"/>
          <w:sz w:val="28"/>
          <w:szCs w:val="28"/>
        </w:rPr>
        <w:t xml:space="preserve">МБОУ СОШ </w:t>
      </w:r>
      <w:proofErr w:type="spellStart"/>
      <w:r w:rsidR="00CA43A7" w:rsidRPr="00CA43A7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="00CA43A7" w:rsidRPr="00CA43A7">
        <w:rPr>
          <w:rFonts w:ascii="Times New Roman" w:hAnsi="Times New Roman" w:cs="Times New Roman"/>
          <w:color w:val="auto"/>
          <w:sz w:val="28"/>
          <w:szCs w:val="28"/>
        </w:rPr>
        <w:t>.К</w:t>
      </w:r>
      <w:proofErr w:type="gramEnd"/>
      <w:r w:rsidR="00CA43A7" w:rsidRPr="00CA43A7">
        <w:rPr>
          <w:rFonts w:ascii="Times New Roman" w:hAnsi="Times New Roman" w:cs="Times New Roman"/>
          <w:color w:val="auto"/>
          <w:sz w:val="28"/>
          <w:szCs w:val="28"/>
        </w:rPr>
        <w:t>иселёвка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может использовать сетевые формы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, которые позволят привлечь специалистов (педагогов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медицинских работников) других организаций к работе с обучающимися с ЗПР для удовлетворения их особых образовательных потребностей.</w:t>
      </w:r>
    </w:p>
    <w:p w:rsidR="000F6B68" w:rsidRPr="00F63254" w:rsidRDefault="000F6B68" w:rsidP="006A3D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Финансов</w:t>
      </w:r>
      <w:r w:rsidR="008533D1"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413BEA" w:rsidRDefault="00413BEA" w:rsidP="00413BEA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D333F6" w:rsidRPr="00F63254" w:rsidRDefault="00D333F6" w:rsidP="00D333F6">
      <w:pPr>
        <w:pStyle w:val="Standard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Финансовые условия реализации АООП НОО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с ЗПР:</w:t>
      </w:r>
    </w:p>
    <w:p w:rsidR="00D333F6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890C23">
        <w:rPr>
          <w:caps w:val="0"/>
          <w:sz w:val="28"/>
          <w:szCs w:val="28"/>
        </w:rPr>
        <w:t>обеспечива</w:t>
      </w:r>
      <w:r w:rsidR="00CA43A7">
        <w:rPr>
          <w:caps w:val="0"/>
          <w:sz w:val="28"/>
          <w:szCs w:val="28"/>
        </w:rPr>
        <w:t>ют</w:t>
      </w:r>
      <w:r w:rsidRPr="00890C23">
        <w:rPr>
          <w:caps w:val="0"/>
          <w:sz w:val="28"/>
          <w:szCs w:val="28"/>
        </w:rPr>
        <w:t xml:space="preserve"> государственные гарантии прав обучающихся с </w:t>
      </w:r>
      <w:r>
        <w:rPr>
          <w:caps w:val="0"/>
          <w:sz w:val="28"/>
          <w:szCs w:val="28"/>
        </w:rPr>
        <w:t>ЗПР</w:t>
      </w:r>
      <w:r w:rsidRPr="00890C23">
        <w:rPr>
          <w:caps w:val="0"/>
          <w:sz w:val="28"/>
          <w:szCs w:val="28"/>
        </w:rPr>
        <w:t xml:space="preserve"> на получение бесплатного общедоступного образования, включая внеурочную деятельность</w:t>
      </w:r>
      <w:r w:rsidRPr="00890C23">
        <w:rPr>
          <w:sz w:val="28"/>
          <w:szCs w:val="28"/>
        </w:rPr>
        <w:t>;</w:t>
      </w:r>
    </w:p>
    <w:p w:rsidR="00D333F6" w:rsidRPr="00F63254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F63254">
        <w:rPr>
          <w:caps w:val="0"/>
          <w:sz w:val="28"/>
          <w:szCs w:val="28"/>
        </w:rPr>
        <w:t>обеспечива</w:t>
      </w:r>
      <w:r w:rsidR="00CA43A7">
        <w:rPr>
          <w:caps w:val="0"/>
          <w:sz w:val="28"/>
          <w:szCs w:val="28"/>
        </w:rPr>
        <w:t>ют</w:t>
      </w:r>
      <w:r w:rsidRPr="00F63254">
        <w:rPr>
          <w:caps w:val="0"/>
          <w:sz w:val="28"/>
          <w:szCs w:val="28"/>
        </w:rPr>
        <w:t xml:space="preserve"> возможность исполнения требований </w:t>
      </w:r>
      <w:r>
        <w:rPr>
          <w:sz w:val="28"/>
          <w:szCs w:val="28"/>
        </w:rPr>
        <w:t xml:space="preserve">ФГОС НОО </w:t>
      </w:r>
      <w:r>
        <w:rPr>
          <w:caps w:val="0"/>
          <w:sz w:val="28"/>
          <w:szCs w:val="28"/>
        </w:rPr>
        <w:t>обучающихся с</w:t>
      </w:r>
      <w:r>
        <w:rPr>
          <w:sz w:val="28"/>
          <w:szCs w:val="28"/>
        </w:rPr>
        <w:t xml:space="preserve"> ОВЗ</w:t>
      </w:r>
      <w:r w:rsidRPr="00F63254">
        <w:rPr>
          <w:caps w:val="0"/>
          <w:sz w:val="28"/>
          <w:szCs w:val="28"/>
        </w:rPr>
        <w:t>;</w:t>
      </w:r>
    </w:p>
    <w:p w:rsidR="00D333F6" w:rsidRPr="00D87FC4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F63254">
        <w:rPr>
          <w:caps w:val="0"/>
          <w:kern w:val="1"/>
          <w:sz w:val="28"/>
          <w:szCs w:val="28"/>
        </w:rPr>
        <w:t>обеспечива</w:t>
      </w:r>
      <w:r w:rsidR="00CA43A7">
        <w:rPr>
          <w:caps w:val="0"/>
          <w:sz w:val="28"/>
          <w:szCs w:val="28"/>
        </w:rPr>
        <w:t>ют</w:t>
      </w:r>
      <w:r w:rsidRPr="00F63254">
        <w:rPr>
          <w:caps w:val="0"/>
          <w:kern w:val="1"/>
          <w:sz w:val="28"/>
          <w:szCs w:val="28"/>
        </w:rPr>
        <w:t xml:space="preserve"> реализацию обязательной части АООП НОО и части, формируемой участниками образовательных отношений</w:t>
      </w:r>
      <w:r w:rsidRPr="00D3206F">
        <w:rPr>
          <w:sz w:val="28"/>
          <w:szCs w:val="28"/>
        </w:rPr>
        <w:t xml:space="preserve">, </w:t>
      </w:r>
      <w:r w:rsidRPr="00D3206F">
        <w:rPr>
          <w:caps w:val="0"/>
          <w:sz w:val="28"/>
          <w:szCs w:val="28"/>
        </w:rPr>
        <w:t>учитывая вариативность особых образовательных потребностей и индивидуальных особенностей развития обучающихся</w:t>
      </w:r>
      <w:r w:rsidRPr="00F63254">
        <w:rPr>
          <w:bCs/>
          <w:caps w:val="0"/>
          <w:sz w:val="28"/>
          <w:szCs w:val="28"/>
        </w:rPr>
        <w:t xml:space="preserve"> </w:t>
      </w:r>
      <w:r>
        <w:rPr>
          <w:bCs/>
          <w:caps w:val="0"/>
          <w:sz w:val="28"/>
          <w:szCs w:val="28"/>
        </w:rPr>
        <w:t>с ЗПР</w:t>
      </w:r>
      <w:r w:rsidRPr="00F63254">
        <w:rPr>
          <w:kern w:val="1"/>
          <w:sz w:val="28"/>
          <w:szCs w:val="28"/>
        </w:rPr>
        <w:t>;</w:t>
      </w:r>
      <w:r w:rsidRPr="0027525A">
        <w:rPr>
          <w:sz w:val="28"/>
          <w:szCs w:val="28"/>
        </w:rPr>
        <w:t xml:space="preserve"> </w:t>
      </w:r>
    </w:p>
    <w:p w:rsidR="00D333F6" w:rsidRPr="00D87FC4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bCs/>
          <w:iCs/>
          <w:sz w:val="28"/>
          <w:szCs w:val="28"/>
        </w:rPr>
      </w:pPr>
      <w:r w:rsidRPr="00F63254">
        <w:rPr>
          <w:caps w:val="0"/>
          <w:sz w:val="28"/>
          <w:szCs w:val="28"/>
        </w:rPr>
        <w:t>отража</w:t>
      </w:r>
      <w:r w:rsidR="00CA43A7">
        <w:rPr>
          <w:caps w:val="0"/>
          <w:sz w:val="28"/>
          <w:szCs w:val="28"/>
        </w:rPr>
        <w:t>ют</w:t>
      </w:r>
      <w:r w:rsidRPr="00F63254">
        <w:rPr>
          <w:caps w:val="0"/>
          <w:sz w:val="28"/>
          <w:szCs w:val="28"/>
        </w:rPr>
        <w:t xml:space="preserve"> </w:t>
      </w:r>
      <w:r w:rsidRPr="00F63254">
        <w:rPr>
          <w:iCs/>
          <w:caps w:val="0"/>
          <w:sz w:val="28"/>
          <w:szCs w:val="28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413BEA" w:rsidRPr="00384219" w:rsidRDefault="00413BEA" w:rsidP="00413BEA">
      <w:pPr>
        <w:pStyle w:val="a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25A">
        <w:rPr>
          <w:rStyle w:val="aff0"/>
          <w:rFonts w:ascii="Times New Roman" w:hAnsi="Times New Roman"/>
          <w:b w:val="0"/>
          <w:sz w:val="28"/>
          <w:szCs w:val="28"/>
        </w:rPr>
        <w:t>Финансовое обеспечение</w:t>
      </w:r>
      <w:r w:rsidRPr="00384219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АООП НОО</w:t>
      </w:r>
      <w:r w:rsidRPr="00384219">
        <w:rPr>
          <w:rFonts w:ascii="Times New Roman" w:hAnsi="Times New Roman"/>
          <w:sz w:val="28"/>
          <w:szCs w:val="28"/>
        </w:rPr>
        <w:t xml:space="preserve">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384219">
        <w:rPr>
          <w:rFonts w:ascii="Times New Roman" w:hAnsi="Times New Roman"/>
          <w:sz w:val="28"/>
          <w:szCs w:val="28"/>
        </w:rPr>
        <w:t>.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Нормативы определяются в соответствии с</w:t>
      </w:r>
      <w:r w:rsidR="00A13C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13CEE">
        <w:rPr>
          <w:rFonts w:ascii="Times New Roman" w:hAnsi="Times New Roman"/>
          <w:sz w:val="28"/>
          <w:szCs w:val="28"/>
        </w:rPr>
        <w:t>ФГОС НОО обучающихся с ОВЗ</w:t>
      </w: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расходами на оплату труда работников, реализующих АООП</w:t>
      </w:r>
      <w:r w:rsidRPr="008E295F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413BEA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413BEA" w:rsidRPr="008E295F" w:rsidRDefault="00413BEA" w:rsidP="00CA43A7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</w:t>
      </w:r>
      <w:r w:rsidR="00CA43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 их деятельности</w:t>
      </w: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413BEA" w:rsidRPr="00F63254" w:rsidRDefault="00413BEA" w:rsidP="00413BEA">
      <w:pPr>
        <w:pStyle w:val="14TexstOSNOVA1012"/>
        <w:spacing w:line="360" w:lineRule="auto"/>
        <w:ind w:firstLine="708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lastRenderedPageBreak/>
        <w:t>Структура расходов на образование включает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: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firstLine="621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образование обучающегося с ЗПР на основе АООП НОО;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сопровождение ребенка в период его нахождения в образовательной организации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консультирование родителей и членов семей по вопросам образования ребенка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.</w:t>
      </w:r>
    </w:p>
    <w:p w:rsidR="00FE045C" w:rsidRPr="00FE045C" w:rsidRDefault="00FE045C" w:rsidP="00FE04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FE045C">
        <w:rPr>
          <w:rFonts w:ascii="Times New Roman" w:hAnsi="Times New Roman"/>
          <w:b/>
          <w:bCs/>
          <w:i/>
          <w:spacing w:val="-3"/>
          <w:sz w:val="28"/>
          <w:szCs w:val="28"/>
        </w:rPr>
        <w:t>Определение нормативных затрат на оказание государственной услуги</w:t>
      </w:r>
    </w:p>
    <w:p w:rsidR="00FE045C" w:rsidRPr="008E3C9D" w:rsidRDefault="00FE045C" w:rsidP="00FE045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Финансирование государственной услуги рассчитывается с учетом </w:t>
      </w:r>
      <w:r w:rsidRPr="008E3C9D">
        <w:rPr>
          <w:rFonts w:ascii="Times New Roman" w:hAnsi="Times New Roman"/>
          <w:spacing w:val="-2"/>
          <w:sz w:val="28"/>
          <w:szCs w:val="28"/>
        </w:rPr>
        <w:t>рекомендаций ПМПК</w:t>
      </w:r>
      <w:smartTag w:uri="urn:schemas-microsoft-com:office:smarttags" w:element="PersonName">
        <w:r w:rsidRPr="008E3C9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2"/>
          <w:sz w:val="28"/>
          <w:szCs w:val="28"/>
        </w:rPr>
        <w:t xml:space="preserve"> ИПР инвалида, школьного психолого-педагогического консилиума в соответствии с кадровыми и материально-техническими</w:t>
      </w:r>
      <w:r w:rsidRPr="00202FB0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условиями реализации АООП НОО </w:t>
      </w:r>
      <w:r w:rsidRPr="003D2675">
        <w:rPr>
          <w:rFonts w:ascii="Times New Roman" w:hAnsi="Times New Roman"/>
          <w:color w:val="auto"/>
          <w:spacing w:val="-2"/>
          <w:sz w:val="28"/>
          <w:szCs w:val="28"/>
        </w:rPr>
        <w:t xml:space="preserve">обучающихся с </w:t>
      </w:r>
      <w:r w:rsidR="003D2675" w:rsidRPr="003D2675">
        <w:rPr>
          <w:rFonts w:ascii="Times New Roman" w:hAnsi="Times New Roman"/>
          <w:color w:val="auto"/>
          <w:spacing w:val="-2"/>
          <w:sz w:val="28"/>
          <w:szCs w:val="28"/>
        </w:rPr>
        <w:t>ЗПР</w:t>
      </w:r>
      <w:r w:rsidRPr="003D2675">
        <w:rPr>
          <w:rFonts w:ascii="Times New Roman" w:hAnsi="Times New Roman"/>
          <w:color w:val="auto"/>
          <w:spacing w:val="-2"/>
          <w:sz w:val="28"/>
          <w:szCs w:val="28"/>
        </w:rPr>
        <w:t>, требованиями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 к наполняемости классов в соответствии с СанПиН. Учитывается то, что внеурочная деятельность включает обязательные индивидуальные и фронтальные </w:t>
      </w:r>
      <w:r w:rsidR="003D2675">
        <w:rPr>
          <w:rFonts w:ascii="Times New Roman" w:hAnsi="Times New Roman"/>
          <w:spacing w:val="-2"/>
          <w:sz w:val="28"/>
          <w:szCs w:val="28"/>
        </w:rPr>
        <w:t xml:space="preserve">коррекционные </w:t>
      </w:r>
      <w:r w:rsidRPr="008E3C9D">
        <w:rPr>
          <w:rFonts w:ascii="Times New Roman" w:hAnsi="Times New Roman"/>
          <w:spacing w:val="-2"/>
          <w:sz w:val="28"/>
          <w:szCs w:val="28"/>
        </w:rPr>
        <w:t>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FE045C" w:rsidRPr="004167FD" w:rsidRDefault="00FE045C" w:rsidP="00FE045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 w:rsidRPr="004167FD">
        <w:rPr>
          <w:rFonts w:ascii="Times New Roman" w:hAnsi="Times New Roman"/>
          <w:b/>
          <w:i/>
          <w:sz w:val="40"/>
          <w:szCs w:val="40"/>
        </w:rPr>
        <w:t xml:space="preserve">      </w:t>
      </w:r>
      <w:r>
        <w:rPr>
          <w:rFonts w:ascii="Times New Roman" w:hAnsi="Times New Roman"/>
          <w:b/>
          <w:i/>
          <w:sz w:val="40"/>
          <w:szCs w:val="40"/>
        </w:rPr>
        <w:t>З</w:t>
      </w:r>
      <w:r w:rsidRPr="004167FD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proofErr w:type="spellStart"/>
      <w:r w:rsidRPr="004167F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sz w:val="28"/>
          <w:szCs w:val="28"/>
        </w:rPr>
        <w:t xml:space="preserve">З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167F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proofErr w:type="spellStart"/>
      <w:r w:rsidRPr="004167FD">
        <w:rPr>
          <w:rFonts w:ascii="Times New Roman" w:hAnsi="Times New Roman"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</w:rPr>
        <w:t>_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- объем </w:t>
      </w:r>
      <w:r w:rsidRPr="004167FD">
        <w:rPr>
          <w:rFonts w:ascii="Times New Roman" w:hAnsi="Times New Roman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FE045C" w:rsidRPr="004167FD" w:rsidRDefault="00FE045C" w:rsidP="00FE045C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lastRenderedPageBreak/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FE045C" w:rsidRPr="004167FD" w:rsidRDefault="00FE045C" w:rsidP="00FE045C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                  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=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+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он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9D0DCE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9D0DCE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proofErr w:type="spellStart"/>
      <w:r w:rsidRPr="009D0DCE">
        <w:rPr>
          <w:rFonts w:ascii="Times New Roman" w:hAnsi="Times New Roman"/>
          <w:i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167FD">
        <w:rPr>
          <w:rFonts w:ascii="Times New Roman" w:hAnsi="Times New Roman"/>
          <w:sz w:val="28"/>
          <w:szCs w:val="28"/>
        </w:rPr>
        <w:t>государственной услуги;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z w:val="28"/>
          <w:szCs w:val="28"/>
        </w:rPr>
        <w:t>НЗ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bscript"/>
        </w:rPr>
        <w:t>он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FE045C" w:rsidRPr="004167FD" w:rsidRDefault="00FE045C" w:rsidP="00FE045C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определяю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4167FD">
        <w:rPr>
          <w:rFonts w:ascii="Times New Roman" w:hAnsi="Times New Roman"/>
          <w:sz w:val="28"/>
          <w:szCs w:val="28"/>
        </w:rPr>
        <w:t>по формуле:</w:t>
      </w:r>
    </w:p>
    <w:p w:rsidR="00FE045C" w:rsidRPr="009D49E3" w:rsidRDefault="00FE045C" w:rsidP="00FE045C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b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6A05C6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proofErr w:type="spellStart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</w:t>
      </w:r>
      <w:r w:rsidRPr="004167FD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  <w:r w:rsidRPr="004167F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FE045C" w:rsidRPr="004167FD" w:rsidRDefault="00FE045C" w:rsidP="00FE045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   </w:t>
      </w:r>
      <w:r w:rsidRPr="009D49E3">
        <w:rPr>
          <w:rFonts w:ascii="Times New Roman" w:hAnsi="Times New Roman"/>
          <w:sz w:val="28"/>
          <w:szCs w:val="28"/>
        </w:rPr>
        <w:t xml:space="preserve">  </w:t>
      </w:r>
      <w:r w:rsidRPr="004167F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</w:t>
      </w:r>
      <w:r w:rsidRPr="004167FD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iCs/>
          <w:spacing w:val="-3"/>
          <w:sz w:val="28"/>
          <w:szCs w:val="28"/>
        </w:rPr>
        <w:t>НЗ</w:t>
      </w:r>
      <w:proofErr w:type="spellStart"/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proofErr w:type="spellEnd"/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FE045C" w:rsidRPr="0081481B" w:rsidRDefault="00FE045C" w:rsidP="00FE045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в том числе затраты </w:t>
      </w:r>
      <w:r w:rsidRPr="008E3C9D">
        <w:rPr>
          <w:rFonts w:ascii="Times New Roman" w:hAnsi="Times New Roman"/>
          <w:sz w:val="28"/>
          <w:szCs w:val="28"/>
        </w:rPr>
        <w:t>на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специальное оборудование, специальные технические средства,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ассистивные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устройства, специальные компьютерные программы и другие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средства обучения и воспитания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 (в соответствии</w:t>
      </w:r>
      <w:r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</w:t>
      </w:r>
      <w:r w:rsidRPr="0081481B">
        <w:rPr>
          <w:rFonts w:ascii="Times New Roman" w:hAnsi="Times New Roman"/>
          <w:sz w:val="28"/>
          <w:szCs w:val="28"/>
        </w:rPr>
        <w:t>;</w:t>
      </w:r>
    </w:p>
    <w:p w:rsidR="00FE045C" w:rsidRPr="009D0DCE" w:rsidRDefault="00FE045C" w:rsidP="00FE045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нормативные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81481B">
        <w:rPr>
          <w:rFonts w:ascii="Times New Roman" w:hAnsi="Times New Roman"/>
          <w:spacing w:val="-1"/>
          <w:sz w:val="28"/>
          <w:szCs w:val="28"/>
        </w:rPr>
        <w:t>рочие прямые затраты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в том числе з</w:t>
      </w:r>
      <w:r w:rsidRPr="0081481B">
        <w:rPr>
          <w:rFonts w:ascii="Times New Roman" w:hAnsi="Times New Roman"/>
          <w:spacing w:val="-1"/>
          <w:sz w:val="28"/>
          <w:szCs w:val="28"/>
        </w:rPr>
        <w:t>атраты на приобретение расходных материалов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(в соответствии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lastRenderedPageBreak/>
        <w:t xml:space="preserve">с материально-техническими условиями с учетом специфики обучающихся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</w:t>
      </w:r>
      <w:r>
        <w:rPr>
          <w:rFonts w:ascii="Times New Roman" w:hAnsi="Times New Roman"/>
          <w:sz w:val="28"/>
          <w:szCs w:val="28"/>
        </w:rPr>
        <w:t>).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167FD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167FD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pacing w:val="-3"/>
          <w:sz w:val="28"/>
          <w:szCs w:val="28"/>
        </w:rPr>
        <w:t>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167FD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167FD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FE045C" w:rsidRPr="004167FD" w:rsidRDefault="00FE045C" w:rsidP="00FE045C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167F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FE045C" w:rsidRPr="003D2675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</w:t>
      </w:r>
      <w:r w:rsidRPr="003D2675">
        <w:rPr>
          <w:rFonts w:ascii="Times New Roman" w:hAnsi="Times New Roman"/>
          <w:color w:val="auto"/>
          <w:sz w:val="28"/>
          <w:szCs w:val="28"/>
        </w:rPr>
        <w:t xml:space="preserve">в оказании государственной услуги начального общего образования обучающихся с </w:t>
      </w:r>
      <w:r w:rsidR="003D2675" w:rsidRPr="003D2675">
        <w:rPr>
          <w:rFonts w:ascii="Times New Roman" w:hAnsi="Times New Roman"/>
          <w:color w:val="auto"/>
          <w:sz w:val="28"/>
          <w:szCs w:val="28"/>
        </w:rPr>
        <w:t>ЗПР</w:t>
      </w:r>
      <w:r w:rsidRPr="003D2675">
        <w:rPr>
          <w:rFonts w:ascii="Times New Roman" w:hAnsi="Times New Roman"/>
          <w:color w:val="auto"/>
          <w:sz w:val="28"/>
          <w:szCs w:val="28"/>
        </w:rPr>
        <w:t>:</w:t>
      </w:r>
    </w:p>
    <w:p w:rsidR="00FE045C" w:rsidRPr="006A05C6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675">
        <w:rPr>
          <w:rFonts w:ascii="Times New Roman" w:hAnsi="Times New Roman"/>
          <w:color w:val="auto"/>
          <w:sz w:val="28"/>
          <w:szCs w:val="28"/>
        </w:rPr>
        <w:t xml:space="preserve">реализация АООП </w:t>
      </w:r>
      <w:r w:rsidR="003D2675" w:rsidRPr="003D2675">
        <w:rPr>
          <w:rFonts w:ascii="Times New Roman" w:hAnsi="Times New Roman"/>
          <w:color w:val="auto"/>
          <w:sz w:val="28"/>
          <w:szCs w:val="28"/>
        </w:rPr>
        <w:t>НОО</w:t>
      </w:r>
      <w:r w:rsidRPr="003D2675">
        <w:rPr>
          <w:rFonts w:ascii="Times New Roman" w:hAnsi="Times New Roman"/>
          <w:color w:val="auto"/>
          <w:sz w:val="28"/>
          <w:szCs w:val="28"/>
        </w:rPr>
        <w:t xml:space="preserve"> обучающихся с </w:t>
      </w:r>
      <w:r w:rsidR="003D2675" w:rsidRPr="003D2675">
        <w:rPr>
          <w:rFonts w:ascii="Times New Roman" w:hAnsi="Times New Roman"/>
          <w:color w:val="auto"/>
          <w:sz w:val="28"/>
          <w:szCs w:val="28"/>
        </w:rPr>
        <w:t>ЗПР</w:t>
      </w:r>
      <w:r w:rsidRPr="003D2675">
        <w:rPr>
          <w:rFonts w:ascii="Times New Roman" w:hAnsi="Times New Roman"/>
          <w:color w:val="auto"/>
          <w:sz w:val="28"/>
          <w:szCs w:val="28"/>
        </w:rPr>
        <w:t xml:space="preserve"> может</w:t>
      </w:r>
      <w:r w:rsidRPr="004167FD">
        <w:rPr>
          <w:rFonts w:ascii="Times New Roman" w:hAnsi="Times New Roman"/>
          <w:sz w:val="28"/>
          <w:szCs w:val="28"/>
        </w:rPr>
        <w:t xml:space="preserve"> определяться по формуле:</w:t>
      </w:r>
    </w:p>
    <w:p w:rsidR="00FE045C" w:rsidRPr="004167FD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12 * 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FE045C" w:rsidRPr="00DB2C87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167FD">
        <w:rPr>
          <w:rFonts w:ascii="Times New Roman" w:hAnsi="Times New Roman"/>
          <w:bCs/>
          <w:sz w:val="28"/>
          <w:szCs w:val="28"/>
        </w:rPr>
        <w:t>н</w:t>
      </w:r>
      <w:r w:rsidRPr="004167F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</w:t>
      </w:r>
      <w:r w:rsidRPr="004167FD">
        <w:rPr>
          <w:rFonts w:ascii="Times New Roman" w:hAnsi="Times New Roman"/>
          <w:sz w:val="28"/>
          <w:szCs w:val="28"/>
        </w:rPr>
        <w:lastRenderedPageBreak/>
        <w:t xml:space="preserve">государственной услуги по предоставлению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C87">
        <w:rPr>
          <w:rFonts w:ascii="Times New Roman" w:hAnsi="Times New Roman"/>
          <w:color w:val="auto"/>
          <w:sz w:val="28"/>
          <w:szCs w:val="28"/>
        </w:rPr>
        <w:t xml:space="preserve">обучающимся с </w:t>
      </w:r>
      <w:r w:rsidR="00DB2C87" w:rsidRPr="00DB2C87">
        <w:rPr>
          <w:rFonts w:ascii="Times New Roman" w:hAnsi="Times New Roman"/>
          <w:color w:val="auto"/>
          <w:sz w:val="28"/>
          <w:szCs w:val="28"/>
        </w:rPr>
        <w:t>ЗПР</w:t>
      </w:r>
      <w:r w:rsidRPr="00DB2C87">
        <w:rPr>
          <w:rFonts w:ascii="Times New Roman" w:hAnsi="Times New Roman"/>
          <w:color w:val="auto"/>
          <w:sz w:val="28"/>
          <w:szCs w:val="28"/>
        </w:rPr>
        <w:t>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руб./мес.;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FE045C" w:rsidRPr="004167FD" w:rsidRDefault="00FE045C" w:rsidP="00FE045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sz w:val="28"/>
          <w:szCs w:val="28"/>
        </w:rPr>
        <w:t>K</w:t>
      </w:r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i/>
          <w:sz w:val="28"/>
          <w:szCs w:val="28"/>
        </w:rPr>
        <w:t xml:space="preserve"> 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 Значение коэффициента – 1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302;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4167FD">
          <w:rPr>
            <w:rFonts w:ascii="Times New Roman" w:hAnsi="Times New Roman"/>
            <w:bCs/>
            <w:i/>
            <w:iCs/>
            <w:sz w:val="28"/>
            <w:szCs w:val="28"/>
            <w:lang w:val="en-US"/>
          </w:rPr>
          <w:t>K</w:t>
        </w:r>
        <w:r>
          <w:rPr>
            <w:rFonts w:ascii="Times New Roman" w:hAnsi="Times New Roman"/>
            <w:bCs/>
            <w:i/>
            <w:iCs/>
            <w:sz w:val="28"/>
            <w:szCs w:val="28"/>
            <w:vertAlign w:val="superscript"/>
          </w:rPr>
          <w:t>2</w:t>
        </w:r>
      </w:smartTag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применение районных коэффициентов и процентных надбавок к заработной плате за стаж работы в районах Крайнего Севера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приравненных к ним местностях (при наличии данных коэффициентов).</w:t>
      </w:r>
    </w:p>
    <w:p w:rsidR="00FE045C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 и к нормативным затратам на содержание имущества. Нормативные затраты на общехозяйственные нужды определяются по формуле: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=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где</w:t>
      </w:r>
    </w:p>
    <w:p w:rsidR="00FE045C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</w:t>
      </w:r>
      <w:r>
        <w:rPr>
          <w:rFonts w:ascii="Times New Roman" w:hAnsi="Times New Roman"/>
          <w:sz w:val="28"/>
          <w:szCs w:val="28"/>
        </w:rPr>
        <w:t>)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FE045C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>– нормативные 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 xml:space="preserve"> 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и (или) профессиональную переподготовку </w:t>
      </w:r>
      <w:r w:rsidRPr="00901C0A"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 кадровыми 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FE045C" w:rsidRPr="008E3C9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3C9D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8E3C9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8E3C9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</w:t>
      </w:r>
      <w:r w:rsidRPr="008E3C9D">
        <w:rPr>
          <w:rFonts w:ascii="Times New Roman" w:hAnsi="Times New Roman"/>
          <w:sz w:val="28"/>
          <w:szCs w:val="28"/>
        </w:rPr>
        <w:lastRenderedPageBreak/>
        <w:t>состояния инженерно-технических сооружений и коммуникаций) за исключением нормативных затрат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на праве оперативного управления или приобретенным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 также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находящегося у организации на основании договора аренды или безвозмездного пользования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эксплуатируемого в процессе оказания государственных услуг (далее - нормативные затраты на содержание недвижимого имущества)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FE045C" w:rsidRPr="004167FD" w:rsidRDefault="00FE045C" w:rsidP="00FE045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приобретение транспортных услуг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FE045C" w:rsidRPr="00124C76" w:rsidRDefault="00FE045C" w:rsidP="00FE045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прочие нормативные зат</w:t>
      </w:r>
      <w:r>
        <w:rPr>
          <w:rFonts w:ascii="Times New Roman" w:hAnsi="Times New Roman"/>
          <w:sz w:val="28"/>
          <w:szCs w:val="28"/>
        </w:rPr>
        <w:t>раты на общехозяйственные нужды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E045C" w:rsidRPr="004167FD" w:rsidRDefault="00FE045C" w:rsidP="00FE045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</w:t>
      </w:r>
      <w:r w:rsidRPr="008E3C9D">
        <w:rPr>
          <w:rFonts w:ascii="Times New Roman" w:hAnsi="Times New Roman"/>
          <w:sz w:val="28"/>
          <w:szCs w:val="28"/>
        </w:rPr>
        <w:t>прочего персонала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услуги,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ассистивных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lastRenderedPageBreak/>
        <w:t>устройств)</w:t>
      </w:r>
      <w:r w:rsidRPr="008E3C9D">
        <w:rPr>
          <w:rFonts w:ascii="Times New Roman" w:hAnsi="Times New Roman"/>
          <w:sz w:val="28"/>
          <w:szCs w:val="28"/>
        </w:rPr>
        <w:t xml:space="preserve"> определяются  исходя из количества единиц по штатному расписанию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утвержденному руководителем организаци</w:t>
      </w:r>
      <w:r>
        <w:rPr>
          <w:rFonts w:ascii="Times New Roman" w:hAnsi="Times New Roman"/>
          <w:sz w:val="28"/>
          <w:szCs w:val="28"/>
        </w:rPr>
        <w:t>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</w:t>
      </w:r>
      <w:r w:rsidRPr="004167FD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чтобы обеспечивать покрытие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FE045C" w:rsidRDefault="00FE045C" w:rsidP="00FE045C">
      <w:pPr>
        <w:spacing w:after="0" w:line="360" w:lineRule="auto"/>
        <w:ind w:firstLine="709"/>
        <w:jc w:val="both"/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2B78A5" w:rsidRDefault="002B78A5" w:rsidP="006A3D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8E1ACC" w:rsidRPr="00BF48DB" w:rsidRDefault="008E1ACC" w:rsidP="008E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EBB">
        <w:rPr>
          <w:rFonts w:ascii="Times New Roman" w:hAnsi="Times New Roman" w:cs="Times New Roman"/>
          <w:sz w:val="28"/>
          <w:szCs w:val="28"/>
        </w:rPr>
        <w:t>Материальн</w:t>
      </w:r>
      <w:r w:rsidRPr="00BF48DB">
        <w:rPr>
          <w:rFonts w:ascii="Times New Roman" w:hAnsi="Times New Roman" w:cs="Times New Roman"/>
          <w:sz w:val="28"/>
          <w:szCs w:val="28"/>
        </w:rPr>
        <w:t>о-техническое обеспечение – это общие характеристики инфраструктуры организации, включая параметры информационно-образовательной среды.</w:t>
      </w:r>
    </w:p>
    <w:p w:rsidR="006D300A" w:rsidRDefault="006D300A" w:rsidP="00D0525D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Пространство (здание и прилегающая территория)</w:t>
      </w:r>
      <w:r w:rsidR="00D0525D">
        <w:rPr>
          <w:sz w:val="28"/>
          <w:szCs w:val="28"/>
        </w:rPr>
        <w:t xml:space="preserve"> МБОУ СОШ </w:t>
      </w:r>
      <w:proofErr w:type="spellStart"/>
      <w:r w:rsidR="00D0525D">
        <w:rPr>
          <w:sz w:val="28"/>
          <w:szCs w:val="28"/>
        </w:rPr>
        <w:t>с</w:t>
      </w:r>
      <w:proofErr w:type="gramStart"/>
      <w:r w:rsidR="00D0525D">
        <w:rPr>
          <w:sz w:val="28"/>
          <w:szCs w:val="28"/>
        </w:rPr>
        <w:t>.К</w:t>
      </w:r>
      <w:proofErr w:type="gramEnd"/>
      <w:r w:rsidR="00D0525D">
        <w:rPr>
          <w:sz w:val="28"/>
          <w:szCs w:val="28"/>
        </w:rPr>
        <w:t>иселёвка</w:t>
      </w:r>
      <w:proofErr w:type="spellEnd"/>
      <w:r w:rsidR="00D0525D"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>соответств</w:t>
      </w:r>
      <w:r w:rsidR="00D0525D">
        <w:rPr>
          <w:sz w:val="28"/>
          <w:szCs w:val="28"/>
        </w:rPr>
        <w:t>ует</w:t>
      </w:r>
      <w:r w:rsidRPr="00F63254">
        <w:rPr>
          <w:sz w:val="28"/>
          <w:szCs w:val="28"/>
        </w:rPr>
        <w:t xml:space="preserve"> общим требованиям, предъявляемым к образовательным организациям: 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соблюд</w:t>
      </w:r>
      <w:r w:rsidR="00D0525D">
        <w:rPr>
          <w:sz w:val="28"/>
          <w:szCs w:val="28"/>
        </w:rPr>
        <w:t>а</w:t>
      </w:r>
      <w:r w:rsidR="007F0DD9">
        <w:rPr>
          <w:sz w:val="28"/>
          <w:szCs w:val="28"/>
        </w:rPr>
        <w:t>ю</w:t>
      </w:r>
      <w:r w:rsidR="00D0525D">
        <w:rPr>
          <w:sz w:val="28"/>
          <w:szCs w:val="28"/>
        </w:rPr>
        <w:t>тся</w:t>
      </w:r>
      <w:r w:rsidRPr="00F63254">
        <w:rPr>
          <w:sz w:val="28"/>
          <w:szCs w:val="28"/>
        </w:rPr>
        <w:t xml:space="preserve"> санитарно-гигиенически</w:t>
      </w:r>
      <w:r w:rsidR="007F0DD9">
        <w:rPr>
          <w:sz w:val="28"/>
          <w:szCs w:val="28"/>
        </w:rPr>
        <w:t>е</w:t>
      </w:r>
      <w:r w:rsidRPr="00F63254">
        <w:rPr>
          <w:sz w:val="28"/>
          <w:szCs w:val="28"/>
        </w:rPr>
        <w:t xml:space="preserve"> </w:t>
      </w:r>
      <w:r w:rsidRPr="00F63254">
        <w:rPr>
          <w:color w:val="auto"/>
          <w:sz w:val="28"/>
          <w:szCs w:val="28"/>
        </w:rPr>
        <w:t>норм</w:t>
      </w:r>
      <w:r w:rsidR="007F0DD9">
        <w:rPr>
          <w:color w:val="auto"/>
          <w:sz w:val="28"/>
          <w:szCs w:val="28"/>
        </w:rPr>
        <w:t>ы</w:t>
      </w:r>
      <w:r w:rsidRPr="00F63254">
        <w:rPr>
          <w:color w:val="FF0000"/>
          <w:sz w:val="28"/>
          <w:szCs w:val="28"/>
        </w:rPr>
        <w:t xml:space="preserve"> </w:t>
      </w:r>
      <w:r w:rsidRPr="00F63254">
        <w:rPr>
          <w:sz w:val="28"/>
          <w:szCs w:val="28"/>
        </w:rPr>
        <w:t>образовательного процесса (</w:t>
      </w:r>
      <w:r w:rsidR="007F0DD9">
        <w:rPr>
          <w:sz w:val="28"/>
          <w:szCs w:val="28"/>
        </w:rPr>
        <w:t xml:space="preserve">к </w:t>
      </w:r>
      <w:r w:rsidR="007F0DD9" w:rsidRPr="00F63254">
        <w:rPr>
          <w:sz w:val="28"/>
          <w:szCs w:val="28"/>
        </w:rPr>
        <w:t>освещению, воздушно-тепловому режиму</w:t>
      </w:r>
      <w:r w:rsidR="007F0DD9">
        <w:rPr>
          <w:sz w:val="28"/>
          <w:szCs w:val="28"/>
        </w:rPr>
        <w:t>,</w:t>
      </w:r>
      <w:r w:rsidR="007F0DD9" w:rsidRPr="00F63254">
        <w:rPr>
          <w:sz w:val="28"/>
          <w:szCs w:val="28"/>
        </w:rPr>
        <w:t xml:space="preserve"> </w:t>
      </w:r>
      <w:r w:rsidR="007F0DD9">
        <w:rPr>
          <w:sz w:val="28"/>
          <w:szCs w:val="28"/>
        </w:rPr>
        <w:t>имеется</w:t>
      </w:r>
      <w:r w:rsidRPr="00F63254">
        <w:rPr>
          <w:sz w:val="28"/>
          <w:szCs w:val="28"/>
        </w:rPr>
        <w:t xml:space="preserve"> водоснабжени</w:t>
      </w:r>
      <w:r w:rsidR="007F0DD9">
        <w:rPr>
          <w:sz w:val="28"/>
          <w:szCs w:val="28"/>
        </w:rPr>
        <w:t>е</w:t>
      </w:r>
      <w:r w:rsidRPr="00F63254">
        <w:rPr>
          <w:sz w:val="28"/>
          <w:szCs w:val="28"/>
        </w:rPr>
        <w:t>, канализаци</w:t>
      </w:r>
      <w:r w:rsidR="007F0DD9">
        <w:rPr>
          <w:sz w:val="28"/>
          <w:szCs w:val="28"/>
        </w:rPr>
        <w:t>я</w:t>
      </w:r>
      <w:r w:rsidRPr="00F63254">
        <w:rPr>
          <w:sz w:val="28"/>
          <w:szCs w:val="28"/>
        </w:rPr>
        <w:t xml:space="preserve">); 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 обеспечению санитарно-бытовых (наличие оборудованн</w:t>
      </w:r>
      <w:r w:rsidR="007F0DD9">
        <w:rPr>
          <w:sz w:val="28"/>
          <w:szCs w:val="28"/>
        </w:rPr>
        <w:t>ого</w:t>
      </w:r>
      <w:r w:rsidRPr="00F63254">
        <w:rPr>
          <w:sz w:val="28"/>
          <w:szCs w:val="28"/>
        </w:rPr>
        <w:t xml:space="preserve"> гардероб</w:t>
      </w:r>
      <w:r w:rsidR="007F0DD9">
        <w:rPr>
          <w:sz w:val="28"/>
          <w:szCs w:val="28"/>
        </w:rPr>
        <w:t>а</w:t>
      </w:r>
      <w:r w:rsidRPr="00F63254">
        <w:rPr>
          <w:sz w:val="28"/>
          <w:szCs w:val="28"/>
        </w:rPr>
        <w:t>, санузлов, мест личной гигиены) и социально-бытовых условий (наличие оборудованного рабочего места, учительской);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пожарной и электробезопасности; 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 соблюдению</w:t>
      </w:r>
      <w:r w:rsidRPr="00F63254">
        <w:rPr>
          <w:color w:val="auto"/>
          <w:sz w:val="28"/>
          <w:szCs w:val="28"/>
        </w:rPr>
        <w:t xml:space="preserve"> требований</w:t>
      </w:r>
      <w:r w:rsidRPr="00F63254">
        <w:rPr>
          <w:color w:val="FF0000"/>
          <w:sz w:val="28"/>
          <w:szCs w:val="28"/>
        </w:rPr>
        <w:t xml:space="preserve"> </w:t>
      </w:r>
      <w:r w:rsidRPr="00F63254">
        <w:rPr>
          <w:sz w:val="28"/>
          <w:szCs w:val="28"/>
        </w:rPr>
        <w:t>охраны труда;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</w:t>
      </w:r>
      <w:r w:rsidRPr="00F63254">
        <w:rPr>
          <w:color w:val="auto"/>
          <w:sz w:val="28"/>
          <w:szCs w:val="28"/>
        </w:rPr>
        <w:t>своевременных сроков и</w:t>
      </w:r>
      <w:r w:rsidRPr="00F63254">
        <w:rPr>
          <w:sz w:val="28"/>
          <w:szCs w:val="28"/>
        </w:rPr>
        <w:t xml:space="preserve"> необходимых объемов текущего и капитального ремонта и др.</w:t>
      </w:r>
    </w:p>
    <w:p w:rsidR="007F0DD9" w:rsidRDefault="006D300A" w:rsidP="006D300A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Материально-техническая база реализации адаптированной основной образовательной программы начального образования обучающихся с ЗПР соответств</w:t>
      </w:r>
      <w:r w:rsidR="007F0DD9">
        <w:rPr>
          <w:rFonts w:ascii="Times New Roman" w:hAnsi="Times New Roman" w:cs="Times New Roman"/>
          <w:sz w:val="28"/>
          <w:szCs w:val="28"/>
        </w:rPr>
        <w:t>ует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действующим санитарным и противопожарным нормам, нормам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охраны труда работников образовательных учреждениям</w:t>
      </w:r>
    </w:p>
    <w:p w:rsidR="009453EA" w:rsidRPr="00B10D05" w:rsidRDefault="007F0DD9" w:rsidP="009453EA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F0DD9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Pr="007F0DD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F0DD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F0DD9">
        <w:rPr>
          <w:rFonts w:ascii="Times New Roman" w:hAnsi="Times New Roman" w:cs="Times New Roman"/>
          <w:sz w:val="28"/>
          <w:szCs w:val="28"/>
        </w:rPr>
        <w:t>иселёвка</w:t>
      </w:r>
      <w:proofErr w:type="spellEnd"/>
      <w:r w:rsidR="006D300A" w:rsidRPr="00F450FA">
        <w:rPr>
          <w:rFonts w:ascii="Times New Roman" w:hAnsi="Times New Roman" w:cs="Times New Roman"/>
          <w:sz w:val="28"/>
          <w:szCs w:val="28"/>
        </w:rPr>
        <w:t xml:space="preserve"> обеспечивает помещени</w:t>
      </w:r>
      <w:r w:rsidR="006D300A">
        <w:rPr>
          <w:rFonts w:ascii="Times New Roman" w:hAnsi="Times New Roman" w:cs="Times New Roman"/>
          <w:sz w:val="28"/>
          <w:szCs w:val="28"/>
        </w:rPr>
        <w:t>я</w:t>
      </w:r>
      <w:r w:rsidR="006D300A" w:rsidRPr="00F450FA">
        <w:rPr>
          <w:rFonts w:ascii="Times New Roman" w:hAnsi="Times New Roman" w:cs="Times New Roman"/>
          <w:sz w:val="28"/>
          <w:szCs w:val="28"/>
        </w:rPr>
        <w:t xml:space="preserve"> для реализации курсов коррекционно-развивающей области и психолого-медико-педагогического сопровождения обучающихся с </w:t>
      </w:r>
      <w:r w:rsidR="006D300A">
        <w:rPr>
          <w:rFonts w:ascii="Times New Roman" w:hAnsi="Times New Roman" w:cs="Times New Roman"/>
          <w:sz w:val="28"/>
          <w:szCs w:val="28"/>
        </w:rPr>
        <w:t>ЗПР</w:t>
      </w:r>
      <w:r w:rsidR="006D300A" w:rsidRPr="00F450FA">
        <w:rPr>
          <w:rFonts w:ascii="Times New Roman" w:hAnsi="Times New Roman" w:cs="Times New Roman"/>
          <w:sz w:val="28"/>
          <w:szCs w:val="28"/>
        </w:rPr>
        <w:t xml:space="preserve">. </w:t>
      </w:r>
      <w:r w:rsidR="006D300A" w:rsidRPr="00F450F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7F0DD9">
        <w:rPr>
          <w:rFonts w:ascii="Times New Roman" w:hAnsi="Times New Roman" w:cs="Times New Roman"/>
          <w:color w:val="auto"/>
          <w:sz w:val="28"/>
          <w:szCs w:val="28"/>
        </w:rPr>
        <w:t xml:space="preserve">МБОУ СОШ </w:t>
      </w:r>
      <w:proofErr w:type="spellStart"/>
      <w:r w:rsidRPr="007F0DD9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Pr="007F0DD9">
        <w:rPr>
          <w:rFonts w:ascii="Times New Roman" w:hAnsi="Times New Roman" w:cs="Times New Roman"/>
          <w:color w:val="auto"/>
          <w:sz w:val="28"/>
          <w:szCs w:val="28"/>
        </w:rPr>
        <w:t>.К</w:t>
      </w:r>
      <w:proofErr w:type="gramEnd"/>
      <w:r w:rsidRPr="007F0DD9">
        <w:rPr>
          <w:rFonts w:ascii="Times New Roman" w:hAnsi="Times New Roman" w:cs="Times New Roman"/>
          <w:color w:val="auto"/>
          <w:sz w:val="28"/>
          <w:szCs w:val="28"/>
        </w:rPr>
        <w:t>иселёвка</w:t>
      </w:r>
      <w:proofErr w:type="spellEnd"/>
      <w:r w:rsidRPr="007F0D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ес</w:t>
      </w:r>
      <w:r w:rsidR="006D300A" w:rsidRPr="00F450FA">
        <w:rPr>
          <w:rFonts w:ascii="Times New Roman" w:hAnsi="Times New Roman" w:cs="Times New Roman"/>
          <w:color w:val="auto"/>
          <w:sz w:val="28"/>
          <w:szCs w:val="28"/>
        </w:rPr>
        <w:t>ть отдельные п</w:t>
      </w:r>
      <w:r w:rsidR="006D300A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омещения для проведения занятий с </w:t>
      </w:r>
      <w:r w:rsidR="006D300A">
        <w:rPr>
          <w:rFonts w:ascii="Times New Roman" w:hAnsi="Times New Roman" w:cs="Times New Roman"/>
          <w:color w:val="auto"/>
          <w:sz w:val="28"/>
          <w:szCs w:val="28"/>
        </w:rPr>
        <w:t>педагогом-</w:t>
      </w:r>
      <w:r w:rsidR="006D300A" w:rsidRPr="00F63254">
        <w:rPr>
          <w:rFonts w:ascii="Times New Roman" w:hAnsi="Times New Roman" w:cs="Times New Roman"/>
          <w:color w:val="auto"/>
          <w:sz w:val="28"/>
          <w:szCs w:val="28"/>
        </w:rPr>
        <w:t>психологом, учителем-логопедом и другими специалистами</w:t>
      </w:r>
      <w:r w:rsidR="00930171">
        <w:rPr>
          <w:rFonts w:ascii="Times New Roman" w:hAnsi="Times New Roman" w:cs="Times New Roman"/>
          <w:color w:val="auto"/>
          <w:sz w:val="28"/>
          <w:szCs w:val="28"/>
        </w:rPr>
        <w:t>. Имеется</w:t>
      </w:r>
      <w:r w:rsidR="009453EA" w:rsidRPr="00B10D05">
        <w:rPr>
          <w:rFonts w:ascii="Times New Roman" w:hAnsi="Times New Roman"/>
          <w:sz w:val="28"/>
          <w:szCs w:val="28"/>
        </w:rPr>
        <w:t xml:space="preserve"> пространство для отдыха и двигательной </w:t>
      </w:r>
      <w:proofErr w:type="gramStart"/>
      <w:r w:rsidR="009453EA" w:rsidRPr="00B10D05">
        <w:rPr>
          <w:rFonts w:ascii="Times New Roman" w:hAnsi="Times New Roman"/>
          <w:sz w:val="28"/>
          <w:szCs w:val="28"/>
        </w:rPr>
        <w:t>активности</w:t>
      </w:r>
      <w:proofErr w:type="gramEnd"/>
      <w:r w:rsidR="009453EA" w:rsidRPr="00B10D05">
        <w:rPr>
          <w:rFonts w:ascii="Times New Roman" w:hAnsi="Times New Roman"/>
          <w:sz w:val="28"/>
          <w:szCs w:val="28"/>
        </w:rPr>
        <w:t xml:space="preserve"> обучающихся на перемене и во второй половине дня</w:t>
      </w:r>
      <w:r w:rsidR="009453EA" w:rsidRPr="00B10D05">
        <w:rPr>
          <w:rFonts w:ascii="Times New Roman" w:hAnsi="Times New Roman"/>
          <w:sz w:val="28"/>
          <w:szCs w:val="28"/>
          <w:lang w:eastAsia="en-US"/>
        </w:rPr>
        <w:t>.</w:t>
      </w:r>
    </w:p>
    <w:p w:rsidR="006D300A" w:rsidRPr="00DC7F83" w:rsidRDefault="00930171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имеются </w:t>
      </w:r>
      <w:r w:rsidR="006D300A" w:rsidRPr="00DC7F83">
        <w:rPr>
          <w:rFonts w:ascii="Times New Roman" w:hAnsi="Times New Roman" w:cs="Times New Roman"/>
          <w:sz w:val="28"/>
          <w:szCs w:val="28"/>
        </w:rPr>
        <w:t xml:space="preserve">удобно расположенные и доступные </w:t>
      </w:r>
      <w:r w:rsidR="006D300A" w:rsidRPr="00DC7F83">
        <w:rPr>
          <w:rFonts w:ascii="Times New Roman" w:hAnsi="Times New Roman" w:cs="Times New Roman"/>
          <w:iCs/>
          <w:sz w:val="28"/>
          <w:szCs w:val="28"/>
        </w:rPr>
        <w:t>стенды</w:t>
      </w:r>
      <w:r w:rsidR="006D300A" w:rsidRPr="00DC7F83">
        <w:rPr>
          <w:rFonts w:ascii="Times New Roman" w:hAnsi="Times New Roman" w:cs="Times New Roman"/>
          <w:sz w:val="28"/>
          <w:szCs w:val="28"/>
        </w:rPr>
        <w:t xml:space="preserve"> с представленным на них наглядным материалом о </w:t>
      </w:r>
      <w:proofErr w:type="spellStart"/>
      <w:r w:rsidR="006D300A" w:rsidRPr="00DC7F83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="006D300A" w:rsidRPr="00DC7F83">
        <w:rPr>
          <w:rFonts w:ascii="Times New Roman" w:hAnsi="Times New Roman" w:cs="Times New Roman"/>
          <w:sz w:val="28"/>
          <w:szCs w:val="28"/>
        </w:rPr>
        <w:t xml:space="preserve"> правилах поведения, правилах безопасности, распорядке/режиме функционирования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6D300A" w:rsidRPr="00DC7F83">
        <w:rPr>
          <w:rFonts w:ascii="Times New Roman" w:hAnsi="Times New Roman" w:cs="Times New Roman"/>
          <w:sz w:val="28"/>
          <w:szCs w:val="28"/>
        </w:rPr>
        <w:t>, расписании уроков, изменениях в режиме обучения, последних событиях в школе, ближайших планах и т.д.</w:t>
      </w:r>
    </w:p>
    <w:p w:rsidR="006D300A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Каждый класс оборудован партами, регулируемыми в соответствии с ростом учащихся. Номер парты подбирается в соответствии с ростом ученика, что обеспечивает возможность поддерживать правильную позу.</w:t>
      </w:r>
    </w:p>
    <w:p w:rsidR="006D300A" w:rsidRPr="00B509C8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C8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Обязательным условием к организации рабочего места обучающегося с ЗПР является </w:t>
      </w:r>
      <w:r w:rsidRPr="00B509C8">
        <w:rPr>
          <w:rFonts w:ascii="Times New Roman" w:hAnsi="Times New Roman" w:cs="Times New Roman"/>
          <w:sz w:val="28"/>
          <w:szCs w:val="28"/>
        </w:rPr>
        <w:t>о</w:t>
      </w:r>
      <w:r w:rsidRPr="00B509C8">
        <w:rPr>
          <w:rFonts w:ascii="Times New Roman" w:hAnsi="Times New Roman" w:cs="Times New Roman"/>
          <w:sz w:val="28"/>
          <w:szCs w:val="28"/>
          <w:lang w:eastAsia="ru-RU"/>
        </w:rPr>
        <w:t>беспечение возможности постоянно находиться в зоне внимания педагога.</w:t>
      </w:r>
    </w:p>
    <w:p w:rsidR="006F0E47" w:rsidRPr="00F63254" w:rsidRDefault="006F0E47" w:rsidP="006F0E47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  <w:r w:rsidRPr="00F63254">
        <w:rPr>
          <w:b/>
          <w:i/>
          <w:color w:val="auto"/>
          <w:sz w:val="28"/>
          <w:szCs w:val="28"/>
        </w:rPr>
        <w:t>Требования к организации временного режима</w:t>
      </w:r>
    </w:p>
    <w:p w:rsidR="006F0E47" w:rsidRPr="00F63254" w:rsidRDefault="006F0E47" w:rsidP="006F0E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</w:t>
      </w:r>
      <w:r w:rsidR="00DB4424" w:rsidRPr="00DB4424">
        <w:rPr>
          <w:sz w:val="28"/>
          <w:szCs w:val="28"/>
        </w:rPr>
        <w:t xml:space="preserve">МБОУ СОШ </w:t>
      </w:r>
      <w:proofErr w:type="spellStart"/>
      <w:r w:rsidR="00DB4424" w:rsidRPr="00DB4424">
        <w:rPr>
          <w:sz w:val="28"/>
          <w:szCs w:val="28"/>
        </w:rPr>
        <w:t>с</w:t>
      </w:r>
      <w:proofErr w:type="gramStart"/>
      <w:r w:rsidR="00DB4424" w:rsidRPr="00DB4424">
        <w:rPr>
          <w:sz w:val="28"/>
          <w:szCs w:val="28"/>
        </w:rPr>
        <w:t>.К</w:t>
      </w:r>
      <w:proofErr w:type="gramEnd"/>
      <w:r w:rsidR="00DB4424" w:rsidRPr="00DB4424">
        <w:rPr>
          <w:sz w:val="28"/>
          <w:szCs w:val="28"/>
        </w:rPr>
        <w:t>иселёвка</w:t>
      </w:r>
      <w:proofErr w:type="spellEnd"/>
      <w:r w:rsidRPr="00F63254">
        <w:rPr>
          <w:sz w:val="28"/>
          <w:szCs w:val="28"/>
        </w:rPr>
        <w:t>.</w:t>
      </w:r>
    </w:p>
    <w:p w:rsidR="006F0E47" w:rsidRPr="00F63254" w:rsidRDefault="006F0E47" w:rsidP="006F0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Сроки освоения АООП НОО обучающимися с ЗПР для </w:t>
      </w:r>
      <w:r w:rsidRPr="00F63254">
        <w:rPr>
          <w:rFonts w:ascii="Times New Roman" w:hAnsi="Times New Roman" w:cs="Times New Roman"/>
          <w:b/>
          <w:sz w:val="28"/>
          <w:szCs w:val="28"/>
        </w:rPr>
        <w:t>варианта 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составляют 5 лет (</w:t>
      </w:r>
      <w:r>
        <w:rPr>
          <w:rFonts w:ascii="Times New Roman" w:hAnsi="Times New Roman" w:cs="Times New Roman"/>
          <w:sz w:val="28"/>
          <w:szCs w:val="28"/>
        </w:rPr>
        <w:t>с обязательным введением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3D93">
        <w:rPr>
          <w:rFonts w:ascii="Times New Roman" w:hAnsi="Times New Roman" w:cs="Times New Roman"/>
          <w:sz w:val="28"/>
          <w:szCs w:val="28"/>
        </w:rPr>
        <w:t>дополнительного класса</w:t>
      </w:r>
      <w:r w:rsidRPr="00F63254">
        <w:rPr>
          <w:rFonts w:ascii="Times New Roman" w:hAnsi="Times New Roman" w:cs="Times New Roman"/>
          <w:sz w:val="28"/>
          <w:szCs w:val="28"/>
        </w:rPr>
        <w:t>).</w:t>
      </w:r>
    </w:p>
    <w:p w:rsidR="006F0E47" w:rsidRPr="00F63254" w:rsidRDefault="006F0E47" w:rsidP="006F0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Устанавливается следующая продолжительность учебного года:</w:t>
      </w:r>
      <w:r w:rsidRPr="00F63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дополнительный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классы – 33 учебных недели;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классы – 34 учебных недели.</w:t>
      </w:r>
    </w:p>
    <w:p w:rsidR="00DB442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</w:t>
      </w:r>
    </w:p>
    <w:p w:rsidR="00DB442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</w:t>
      </w:r>
      <w:r w:rsidR="00DB4424">
        <w:rPr>
          <w:rFonts w:ascii="Times New Roman" w:hAnsi="Times New Roman" w:cs="Times New Roman"/>
          <w:sz w:val="28"/>
          <w:szCs w:val="28"/>
        </w:rPr>
        <w:t xml:space="preserve">не </w:t>
      </w:r>
      <w:r w:rsidRPr="00F63254">
        <w:rPr>
          <w:rFonts w:ascii="Times New Roman" w:hAnsi="Times New Roman" w:cs="Times New Roman"/>
          <w:sz w:val="28"/>
          <w:szCs w:val="28"/>
        </w:rPr>
        <w:t>превыша</w:t>
      </w:r>
      <w:r w:rsidR="00DB4424">
        <w:rPr>
          <w:rFonts w:ascii="Times New Roman" w:hAnsi="Times New Roman" w:cs="Times New Roman"/>
          <w:sz w:val="28"/>
          <w:szCs w:val="28"/>
        </w:rPr>
        <w:t>е</w:t>
      </w:r>
      <w:r w:rsidRPr="00F63254">
        <w:rPr>
          <w:rFonts w:ascii="Times New Roman" w:hAnsi="Times New Roman" w:cs="Times New Roman"/>
          <w:sz w:val="28"/>
          <w:szCs w:val="28"/>
        </w:rPr>
        <w:t xml:space="preserve">т величину недельной образовательной нагрузки, установленную СанПиН 2.4.2.2821-10. 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Учебные занятия начина</w:t>
      </w:r>
      <w:r w:rsidR="00DB4424">
        <w:rPr>
          <w:rFonts w:ascii="Times New Roman" w:hAnsi="Times New Roman" w:cs="Times New Roman"/>
          <w:sz w:val="28"/>
          <w:szCs w:val="28"/>
        </w:rPr>
        <w:t>ются 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8</w:t>
      </w:r>
      <w:r w:rsidR="00DB4424">
        <w:rPr>
          <w:rFonts w:ascii="Times New Roman" w:hAnsi="Times New Roman" w:cs="Times New Roman"/>
          <w:sz w:val="28"/>
          <w:szCs w:val="28"/>
        </w:rPr>
        <w:t>.30</w:t>
      </w:r>
      <w:r w:rsidRPr="00F63254">
        <w:rPr>
          <w:rFonts w:ascii="Times New Roman" w:hAnsi="Times New Roman" w:cs="Times New Roman"/>
          <w:sz w:val="28"/>
          <w:szCs w:val="28"/>
        </w:rPr>
        <w:t xml:space="preserve"> часов. Проведение нулевых уроков не допускается. Число уроков в день: 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дополнительного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классов – не превыша</w:t>
      </w:r>
      <w:r w:rsidR="00DB4424">
        <w:rPr>
          <w:rFonts w:ascii="Times New Roman" w:hAnsi="Times New Roman" w:cs="Times New Roman"/>
          <w:sz w:val="28"/>
          <w:szCs w:val="28"/>
        </w:rPr>
        <w:t>е</w:t>
      </w:r>
      <w:r w:rsidRPr="00F63254">
        <w:rPr>
          <w:rFonts w:ascii="Times New Roman" w:hAnsi="Times New Roman" w:cs="Times New Roman"/>
          <w:sz w:val="28"/>
          <w:szCs w:val="28"/>
        </w:rPr>
        <w:t>т 4 уроков и один день в неделю – не более 5 уроков, за счет урока физической культуры;</w:t>
      </w:r>
      <w:proofErr w:type="gramEnd"/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не превышает 40 минут. При определении продолжительности занятий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caps/>
          <w:sz w:val="28"/>
          <w:szCs w:val="28"/>
        </w:rPr>
        <w:t>–</w:t>
      </w:r>
      <w:r>
        <w:rPr>
          <w:rFonts w:ascii="Times New Roman" w:hAnsi="Times New Roman" w:cs="Times New Roman"/>
          <w:caps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дополнительном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F63254">
        <w:rPr>
          <w:rStyle w:val="a4"/>
          <w:rFonts w:ascii="Times New Roman" w:hAnsi="Times New Roman" w:cs="Times New Roman"/>
          <w:sz w:val="28"/>
          <w:szCs w:val="28"/>
        </w:rPr>
        <w:footnoteReference w:id="21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DB442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 3-го уроков) - 20 минут. </w:t>
      </w:r>
    </w:p>
    <w:p w:rsidR="00EE0A5B" w:rsidRPr="00F63254" w:rsidRDefault="00EE0A5B" w:rsidP="00EE0A5B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Требования к техническим средствам обучения</w:t>
      </w:r>
    </w:p>
    <w:p w:rsidR="00EE0A5B" w:rsidRDefault="00EE0A5B" w:rsidP="00EE0A5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Технические средства обучения </w:t>
      </w:r>
      <w:r w:rsidRPr="00F63254">
        <w:rPr>
          <w:color w:val="auto"/>
          <w:sz w:val="28"/>
          <w:szCs w:val="28"/>
        </w:rPr>
        <w:t xml:space="preserve">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Pr="00F63254">
        <w:rPr>
          <w:sz w:val="28"/>
          <w:szCs w:val="28"/>
        </w:rPr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 w:rsidRPr="00F63254">
        <w:rPr>
          <w:sz w:val="28"/>
          <w:szCs w:val="28"/>
        </w:rPr>
        <w:t>Internet</w:t>
      </w:r>
      <w:proofErr w:type="spellEnd"/>
      <w:r w:rsidRPr="00F63254">
        <w:rPr>
          <w:sz w:val="28"/>
          <w:szCs w:val="28"/>
        </w:rPr>
        <w:t>, мультимедийные проекторы с экранами,</w:t>
      </w:r>
      <w:r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>принтер, сканер,</w:t>
      </w:r>
      <w:r>
        <w:rPr>
          <w:sz w:val="28"/>
          <w:szCs w:val="28"/>
        </w:rPr>
        <w:t xml:space="preserve"> </w:t>
      </w:r>
      <w:r w:rsidRPr="00384219">
        <w:rPr>
          <w:sz w:val="28"/>
          <w:szCs w:val="28"/>
        </w:rPr>
        <w:t>цифровой фотоаппарат</w:t>
      </w:r>
      <w:r>
        <w:rPr>
          <w:sz w:val="28"/>
          <w:szCs w:val="28"/>
        </w:rPr>
        <w:t>,</w:t>
      </w:r>
      <w:r w:rsidRPr="00384219">
        <w:rPr>
          <w:sz w:val="28"/>
          <w:szCs w:val="28"/>
        </w:rPr>
        <w:t xml:space="preserve"> цифровая видеокамера</w:t>
      </w:r>
      <w:r>
        <w:rPr>
          <w:sz w:val="28"/>
          <w:szCs w:val="28"/>
        </w:rPr>
        <w:t>,</w:t>
      </w:r>
      <w:r w:rsidRPr="00F63254">
        <w:rPr>
          <w:sz w:val="28"/>
          <w:szCs w:val="28"/>
        </w:rPr>
        <w:t xml:space="preserve">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1A085F" w:rsidRPr="002F71F1" w:rsidRDefault="001A085F" w:rsidP="001A085F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и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нформационно-образовательной среде</w:t>
      </w:r>
    </w:p>
    <w:p w:rsidR="001A085F" w:rsidRDefault="001A085F" w:rsidP="001A0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В </w:t>
      </w:r>
      <w:r w:rsidR="00DB4424" w:rsidRPr="00DB442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МБОУ СОШ </w:t>
      </w:r>
      <w:proofErr w:type="spellStart"/>
      <w:r w:rsidR="00DB4424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="00DB4424" w:rsidRPr="00DB442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  <w:r w:rsidR="00DB4424" w:rsidRPr="00DB4424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="00DB4424" w:rsidRPr="00DB4424">
        <w:rPr>
          <w:rFonts w:ascii="Times New Roman" w:hAnsi="Times New Roman" w:cs="Times New Roman"/>
          <w:color w:val="auto"/>
          <w:sz w:val="28"/>
          <w:szCs w:val="28"/>
        </w:rPr>
        <w:t>иселёвка</w:t>
      </w:r>
      <w:proofErr w:type="spellEnd"/>
      <w:r w:rsidR="00DB44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206F">
        <w:rPr>
          <w:rFonts w:ascii="Times New Roman" w:hAnsi="Times New Roman" w:cs="Times New Roman"/>
          <w:color w:val="auto"/>
          <w:sz w:val="28"/>
          <w:szCs w:val="28"/>
        </w:rPr>
        <w:t>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обеспечивающих достижение каждым обучающимся максимально возможных для него результатов освоения АООП НОО.</w:t>
      </w:r>
    </w:p>
    <w:p w:rsidR="00235101" w:rsidRPr="002F71F1" w:rsidRDefault="00235101" w:rsidP="00235101">
      <w:pPr>
        <w:pStyle w:val="18TexstSPISOK1"/>
        <w:tabs>
          <w:tab w:val="clear" w:pos="640"/>
          <w:tab w:val="left" w:pos="142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учебникам, рабочим тетрадям и специальным дидактическим материалам</w:t>
      </w:r>
    </w:p>
    <w:p w:rsidR="00235101" w:rsidRPr="002F71F1" w:rsidRDefault="00235101" w:rsidP="00235101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2F71F1">
        <w:rPr>
          <w:color w:val="auto"/>
          <w:sz w:val="28"/>
          <w:szCs w:val="28"/>
        </w:rPr>
        <w:t>Реализация АООП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235101" w:rsidRPr="00F63254" w:rsidRDefault="00235101" w:rsidP="00235101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содержательной области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«Филология»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печатных пособий (наборы картинной азбуки; наборы предметных картинок;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звуко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>-буквенного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Освоение содержательной области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«Математика»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разнообразного дидактического материала: </w:t>
      </w:r>
      <w:r w:rsidRPr="00F63254">
        <w:rPr>
          <w:rFonts w:ascii="Times New Roman" w:hAnsi="Times New Roman"/>
          <w:sz w:val="28"/>
          <w:szCs w:val="28"/>
        </w:rPr>
        <w:t xml:space="preserve">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настольных развивающих игр.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«Обществознание и естествознание (Окружающий мир)»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ЗПР с миром живой природы (растительным и животным). В качестве средств обучения выступа</w:t>
      </w:r>
      <w:r w:rsidR="00DB4424">
        <w:rPr>
          <w:rFonts w:ascii="Times New Roman" w:hAnsi="Times New Roman" w:cs="Times New Roman"/>
          <w:sz w:val="28"/>
          <w:szCs w:val="28"/>
        </w:rPr>
        <w:t>ю</w:t>
      </w:r>
      <w:r w:rsidRPr="00F63254">
        <w:rPr>
          <w:rFonts w:ascii="Times New Roman" w:hAnsi="Times New Roman" w:cs="Times New Roman"/>
          <w:sz w:val="28"/>
          <w:szCs w:val="28"/>
        </w:rPr>
        <w:t xml:space="preserve">т комнатные растения, расположенные в здании </w:t>
      </w:r>
      <w:r w:rsidR="00DB4424">
        <w:rPr>
          <w:rFonts w:ascii="Times New Roman" w:hAnsi="Times New Roman" w:cs="Times New Roman"/>
          <w:sz w:val="28"/>
          <w:szCs w:val="28"/>
        </w:rPr>
        <w:t>школы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а также пришкольный участок и другие объекты на прилегающей к </w:t>
      </w:r>
      <w:r w:rsidR="006436B7">
        <w:rPr>
          <w:rFonts w:ascii="Times New Roman" w:hAnsi="Times New Roman" w:cs="Times New Roman"/>
          <w:sz w:val="28"/>
          <w:szCs w:val="28"/>
        </w:rPr>
        <w:t>школе</w:t>
      </w:r>
      <w:r w:rsidRPr="00F63254">
        <w:rPr>
          <w:rFonts w:ascii="Times New Roman" w:hAnsi="Times New Roman" w:cs="Times New Roman"/>
          <w:sz w:val="28"/>
          <w:szCs w:val="28"/>
        </w:rPr>
        <w:t xml:space="preserve"> территории. 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Специальный учебный и дидактический материал необходим для образования обучающихся с ЗПР в области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«Искусство».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для соответствующих мастерских. На занятиях музыкой обучающи</w:t>
      </w:r>
      <w:r w:rsidR="006436B7">
        <w:rPr>
          <w:rFonts w:ascii="Times New Roman" w:hAnsi="Times New Roman" w:cs="Times New Roman"/>
          <w:sz w:val="28"/>
          <w:szCs w:val="28"/>
        </w:rPr>
        <w:t>е</w:t>
      </w:r>
      <w:r w:rsidRPr="00F63254">
        <w:rPr>
          <w:rFonts w:ascii="Times New Roman" w:hAnsi="Times New Roman" w:cs="Times New Roman"/>
          <w:sz w:val="28"/>
          <w:szCs w:val="28"/>
        </w:rPr>
        <w:t>ся с ЗПР использ</w:t>
      </w:r>
      <w:r w:rsidR="006436B7">
        <w:rPr>
          <w:rFonts w:ascii="Times New Roman" w:hAnsi="Times New Roman" w:cs="Times New Roman"/>
          <w:sz w:val="28"/>
          <w:szCs w:val="28"/>
        </w:rPr>
        <w:t>уют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доступны</w:t>
      </w:r>
      <w:r w:rsidR="006436B7">
        <w:rPr>
          <w:rFonts w:ascii="Times New Roman" w:hAnsi="Times New Roman" w:cs="Times New Roman"/>
          <w:sz w:val="28"/>
          <w:szCs w:val="28"/>
        </w:rPr>
        <w:t>е</w:t>
      </w:r>
      <w:r w:rsidRPr="00F63254">
        <w:rPr>
          <w:rFonts w:ascii="Times New Roman" w:hAnsi="Times New Roman" w:cs="Times New Roman"/>
          <w:sz w:val="28"/>
          <w:szCs w:val="28"/>
        </w:rPr>
        <w:t xml:space="preserve"> музыкальны</w:t>
      </w:r>
      <w:r w:rsidR="006436B7">
        <w:rPr>
          <w:rFonts w:ascii="Times New Roman" w:hAnsi="Times New Roman" w:cs="Times New Roman"/>
          <w:sz w:val="28"/>
          <w:szCs w:val="28"/>
        </w:rPr>
        <w:t>е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6436B7">
        <w:rPr>
          <w:rFonts w:ascii="Times New Roman" w:hAnsi="Times New Roman" w:cs="Times New Roman"/>
          <w:sz w:val="28"/>
          <w:szCs w:val="28"/>
        </w:rPr>
        <w:t>ы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(бубен, барабан</w:t>
      </w:r>
      <w:r w:rsidR="006436B7">
        <w:rPr>
          <w:rFonts w:ascii="Times New Roman" w:hAnsi="Times New Roman" w:cs="Times New Roman"/>
          <w:sz w:val="28"/>
          <w:szCs w:val="28"/>
        </w:rPr>
        <w:t>)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235101" w:rsidRPr="00F63254" w:rsidRDefault="00235101" w:rsidP="00235101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обучающимися с ЗПР образовательной областью </w:t>
      </w: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«Физическая культура</w:t>
      </w:r>
      <w:r w:rsidRPr="002F71F1">
        <w:rPr>
          <w:rFonts w:ascii="Times New Roman" w:hAnsi="Times New Roman" w:cs="Times New Roman"/>
          <w:b/>
          <w:i/>
          <w:caps/>
          <w:color w:val="auto"/>
          <w:sz w:val="28"/>
          <w:szCs w:val="28"/>
        </w:rPr>
        <w:t>»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коррекцию двигательных навыков в процессе музыкально-ритмической и спортивной деятельности. Для этого </w:t>
      </w:r>
      <w:r w:rsidR="006436B7">
        <w:rPr>
          <w:rFonts w:ascii="Times New Roman" w:hAnsi="Times New Roman" w:cs="Times New Roman"/>
          <w:color w:val="auto"/>
          <w:sz w:val="28"/>
          <w:szCs w:val="28"/>
        </w:rPr>
        <w:t>имеются в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наличи</w:t>
      </w:r>
      <w:r w:rsidR="006436B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</w:t>
      </w:r>
      <w:r w:rsidR="006436B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предмет</w:t>
      </w:r>
      <w:r w:rsidR="006436B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(мячи, шары, обручи и др.); фонотеки с записями различных музыкальных произведений; набор детских музыкальных инструментов (бубен, барабан). Оборудование спортивного зала </w:t>
      </w:r>
      <w:r w:rsidR="006436B7">
        <w:rPr>
          <w:rFonts w:ascii="Times New Roman" w:hAnsi="Times New Roman" w:cs="Times New Roman"/>
          <w:color w:val="auto"/>
          <w:sz w:val="28"/>
          <w:szCs w:val="28"/>
        </w:rPr>
        <w:t>имеет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</w:t>
      </w:r>
      <w:r w:rsidR="006436B7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спортивн</w:t>
      </w:r>
      <w:r w:rsidR="006436B7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инвентар</w:t>
      </w:r>
      <w:r w:rsidR="006436B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для овладения различными видами физкультурно-спортивной деятельности.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овладения образовательной областью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«Технологии»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обучающимся с ЗПР необходимо использование специфических инструментов (</w:t>
      </w:r>
      <w:r w:rsidRPr="00F63254">
        <w:rPr>
          <w:rFonts w:ascii="Times New Roman" w:hAnsi="Times New Roman"/>
          <w:iCs/>
          <w:sz w:val="28"/>
          <w:szCs w:val="28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Pr="00F63254">
        <w:rPr>
          <w:rFonts w:ascii="Times New Roman" w:hAnsi="Times New Roman" w:cs="Times New Roman"/>
          <w:sz w:val="28"/>
          <w:szCs w:val="28"/>
        </w:rPr>
        <w:t>) и расходных материалов (</w:t>
      </w:r>
      <w:r w:rsidRPr="00F63254">
        <w:rPr>
          <w:rFonts w:ascii="Times New Roman" w:hAnsi="Times New Roman"/>
          <w:iCs/>
          <w:sz w:val="28"/>
          <w:szCs w:val="28"/>
        </w:rPr>
        <w:t xml:space="preserve"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 процессе формирования навыков ручного труда. </w:t>
      </w:r>
    </w:p>
    <w:p w:rsidR="00235101" w:rsidRPr="00F63254" w:rsidRDefault="00235101" w:rsidP="0023510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коррекционн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ых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курсов 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включает обеспечение кабинета логопеда, психолога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235101" w:rsidRPr="00F63254" w:rsidRDefault="00235101" w:rsidP="00235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кабинета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логопеда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 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развития и обогащения словарного запаса); технические средства обучения (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CD/DVD – </w:t>
      </w:r>
      <w:proofErr w:type="spellStart"/>
      <w:r w:rsidRPr="00F63254">
        <w:rPr>
          <w:rFonts w:ascii="Times New Roman" w:hAnsi="Times New Roman" w:cs="Times New Roman"/>
          <w:iCs/>
          <w:sz w:val="28"/>
          <w:szCs w:val="28"/>
        </w:rPr>
        <w:t>прогрыватели</w:t>
      </w:r>
      <w:proofErr w:type="spellEnd"/>
      <w:r w:rsidRPr="00F63254">
        <w:rPr>
          <w:rFonts w:ascii="Times New Roman" w:hAnsi="Times New Roman" w:cs="Times New Roman"/>
          <w:iCs/>
          <w:sz w:val="28"/>
          <w:szCs w:val="28"/>
        </w:rPr>
        <w:t xml:space="preserve">; телевизор; </w:t>
      </w:r>
      <w:proofErr w:type="spellStart"/>
      <w:r w:rsidRPr="00F63254">
        <w:rPr>
          <w:rFonts w:ascii="Times New Roman" w:hAnsi="Times New Roman" w:cs="Times New Roman"/>
          <w:iCs/>
          <w:sz w:val="28"/>
          <w:szCs w:val="28"/>
        </w:rPr>
        <w:t>аудиовидеомагнитофон</w:t>
      </w:r>
      <w:proofErr w:type="spellEnd"/>
      <w:r w:rsidRPr="00F63254">
        <w:rPr>
          <w:rFonts w:ascii="Times New Roman" w:hAnsi="Times New Roman" w:cs="Times New Roman"/>
          <w:iCs/>
          <w:sz w:val="28"/>
          <w:szCs w:val="28"/>
        </w:rPr>
        <w:t xml:space="preserve">; компьютер с программным обеспечением; слайд-проектор; </w:t>
      </w:r>
      <w:proofErr w:type="spellStart"/>
      <w:r w:rsidRPr="00F63254">
        <w:rPr>
          <w:rFonts w:ascii="Times New Roman" w:hAnsi="Times New Roman" w:cs="Times New Roman"/>
          <w:iCs/>
          <w:sz w:val="28"/>
          <w:szCs w:val="28"/>
        </w:rPr>
        <w:t>мультимедиапроектор</w:t>
      </w:r>
      <w:proofErr w:type="spellEnd"/>
      <w:r w:rsidRPr="00F63254">
        <w:rPr>
          <w:rFonts w:ascii="Times New Roman" w:hAnsi="Times New Roman" w:cs="Times New Roman"/>
          <w:iCs/>
          <w:sz w:val="28"/>
          <w:szCs w:val="28"/>
        </w:rPr>
        <w:t>; магнитная доска; экран).</w:t>
      </w:r>
    </w:p>
    <w:p w:rsidR="00235101" w:rsidRPr="00F63254" w:rsidRDefault="00235101" w:rsidP="00235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оснащение кабинета </w:t>
      </w:r>
      <w:r w:rsidRPr="002F7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психолога</w:t>
      </w: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психо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 технические средства обучения; игрушки и игры (мячи, куклы, пирамиды, кубики, доски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Сегена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различной модификации; настольные игры); </w:t>
      </w:r>
      <w:r w:rsidRPr="00F63254">
        <w:rPr>
          <w:rFonts w:ascii="Times New Roman" w:hAnsi="Times New Roman" w:cs="Times New Roman"/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871858" w:rsidRPr="00636E64" w:rsidRDefault="00871858" w:rsidP="00871858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36E64">
        <w:rPr>
          <w:rFonts w:ascii="Times New Roman" w:hAnsi="Times New Roman" w:cs="Times New Roman"/>
          <w:b/>
          <w:i/>
          <w:color w:val="auto"/>
          <w:sz w:val="28"/>
          <w:szCs w:val="28"/>
        </w:rPr>
        <w:t>Обеспечение условий для организации обучения и взаимодействия специалистов, их сотрудничества с родителями (законными представителями) обучающихся</w:t>
      </w:r>
    </w:p>
    <w:p w:rsidR="00871858" w:rsidRPr="00F63254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материально­техническому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обеспечению ориентированы не только на обучающегося, но и на всех участников процесса образования. Это обусловлено большей, чем в «норме», необходимостью индивидуализации процесса образования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436B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се вовлечённые в процесс образования взрослые име</w:t>
      </w:r>
      <w:r w:rsidR="006436B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т неограниченный доступ к организационной технике </w:t>
      </w:r>
      <w:r w:rsidR="006436B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436B7" w:rsidRPr="006436B7">
        <w:t xml:space="preserve"> </w:t>
      </w:r>
      <w:r w:rsidR="006436B7" w:rsidRPr="006436B7">
        <w:rPr>
          <w:rFonts w:ascii="Times New Roman" w:hAnsi="Times New Roman" w:cs="Times New Roman"/>
          <w:color w:val="auto"/>
          <w:sz w:val="28"/>
          <w:szCs w:val="28"/>
        </w:rPr>
        <w:t xml:space="preserve">МБОУ СОШ </w:t>
      </w:r>
      <w:proofErr w:type="spellStart"/>
      <w:r w:rsidR="006436B7" w:rsidRPr="006436B7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="006436B7" w:rsidRPr="006436B7">
        <w:rPr>
          <w:rFonts w:ascii="Times New Roman" w:hAnsi="Times New Roman" w:cs="Times New Roman"/>
          <w:color w:val="auto"/>
          <w:sz w:val="28"/>
          <w:szCs w:val="28"/>
        </w:rPr>
        <w:t>.К</w:t>
      </w:r>
      <w:proofErr w:type="gramEnd"/>
      <w:r w:rsidR="006436B7" w:rsidRPr="006436B7">
        <w:rPr>
          <w:rFonts w:ascii="Times New Roman" w:hAnsi="Times New Roman" w:cs="Times New Roman"/>
          <w:color w:val="auto"/>
          <w:sz w:val="28"/>
          <w:szCs w:val="28"/>
        </w:rPr>
        <w:t>иселёвка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>, где можно осуществлять подготовку необходимых индивидуализированных материалов для процесса обучения обучающегося с ЗПР. Предусм</w:t>
      </w:r>
      <w:r w:rsidR="006436B7">
        <w:rPr>
          <w:rFonts w:ascii="Times New Roman" w:hAnsi="Times New Roman" w:cs="Times New Roman"/>
          <w:color w:val="auto"/>
          <w:sz w:val="28"/>
          <w:szCs w:val="28"/>
        </w:rPr>
        <w:t>отрена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материально­техническая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871858" w:rsidRPr="00F63254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aps/>
          <w:color w:val="00000A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реализации АООП НОО обучающихся с ЗПР включает наличие </w:t>
      </w:r>
      <w:r w:rsidR="006436B7">
        <w:rPr>
          <w:rFonts w:ascii="Times New Roman" w:hAnsi="Times New Roman" w:cs="Times New Roman"/>
          <w:sz w:val="28"/>
          <w:szCs w:val="28"/>
        </w:rPr>
        <w:t>библиотеки</w:t>
      </w:r>
      <w:r w:rsidRPr="00F63254">
        <w:rPr>
          <w:rFonts w:ascii="Times New Roman" w:hAnsi="Times New Roman" w:cs="Times New Roman"/>
          <w:sz w:val="28"/>
          <w:szCs w:val="28"/>
        </w:rPr>
        <w:t xml:space="preserve">, учебных кабинетов, административных помещений, школьного сайта, внутренней и внешней сети и направлено на создание доступа для всех участников образовательного процесса к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 условиями его осуществления.</w:t>
      </w:r>
      <w:proofErr w:type="gramEnd"/>
    </w:p>
    <w:p w:rsidR="00871858" w:rsidRPr="00F63254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нормативную правовую базу образования обучающихся с ЗПР</w:t>
      </w:r>
      <w:r w:rsidRPr="00F4326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и характеристики предполагаемых информационных связей участников образовательного процесса. </w:t>
      </w:r>
    </w:p>
    <w:p w:rsidR="00871858" w:rsidRPr="00F63254" w:rsidRDefault="00871858" w:rsidP="008718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Информационно-методическое обеспечение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реализации АООП НОО обучающихся с ЗПР</w:t>
      </w:r>
      <w:r w:rsidRPr="00F6325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F63254">
        <w:rPr>
          <w:rFonts w:ascii="Times New Roman" w:hAnsi="Times New Roman" w:cs="Times New Roman"/>
          <w:iCs/>
          <w:color w:val="auto"/>
          <w:kern w:val="2"/>
          <w:sz w:val="28"/>
          <w:szCs w:val="28"/>
        </w:rPr>
        <w:t xml:space="preserve">направлено на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sectPr w:rsidR="00871858" w:rsidRPr="00F63254" w:rsidSect="00EE7F70">
      <w:footerReference w:type="default" r:id="rId9"/>
      <w:pgSz w:w="11906" w:h="16838"/>
      <w:pgMar w:top="1134" w:right="567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6A" w:rsidRDefault="00A9246A">
      <w:pPr>
        <w:spacing w:after="0" w:line="240" w:lineRule="auto"/>
      </w:pPr>
      <w:r>
        <w:separator/>
      </w:r>
    </w:p>
  </w:endnote>
  <w:endnote w:type="continuationSeparator" w:id="0">
    <w:p w:rsidR="00A9246A" w:rsidRDefault="00A9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A1" w:rsidRPr="004D41DF" w:rsidRDefault="00DD0DA1">
    <w:pPr>
      <w:pStyle w:val="af7"/>
      <w:jc w:val="center"/>
      <w:rPr>
        <w:rFonts w:ascii="Times New Roman" w:hAnsi="Times New Roman"/>
      </w:rPr>
    </w:pPr>
    <w:r w:rsidRPr="004D41DF">
      <w:rPr>
        <w:rFonts w:ascii="Times New Roman" w:hAnsi="Times New Roman"/>
      </w:rPr>
      <w:fldChar w:fldCharType="begin"/>
    </w:r>
    <w:r w:rsidRPr="004D41DF">
      <w:rPr>
        <w:rFonts w:ascii="Times New Roman" w:hAnsi="Times New Roman"/>
      </w:rPr>
      <w:instrText xml:space="preserve"> PAGE   \* MERGEFORMAT </w:instrText>
    </w:r>
    <w:r w:rsidRPr="004D41DF">
      <w:rPr>
        <w:rFonts w:ascii="Times New Roman" w:hAnsi="Times New Roman"/>
      </w:rPr>
      <w:fldChar w:fldCharType="separate"/>
    </w:r>
    <w:r w:rsidR="005122E2">
      <w:rPr>
        <w:rFonts w:ascii="Times New Roman" w:hAnsi="Times New Roman"/>
        <w:noProof/>
      </w:rPr>
      <w:t>141</w:t>
    </w:r>
    <w:r w:rsidRPr="004D41DF">
      <w:rPr>
        <w:rFonts w:ascii="Times New Roman" w:hAnsi="Times New Roman"/>
        <w:noProof/>
      </w:rPr>
      <w:fldChar w:fldCharType="end"/>
    </w:r>
  </w:p>
  <w:p w:rsidR="00DD0DA1" w:rsidRDefault="00DD0DA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6A" w:rsidRDefault="00A9246A">
      <w:pPr>
        <w:spacing w:after="0" w:line="240" w:lineRule="auto"/>
      </w:pPr>
      <w:r>
        <w:separator/>
      </w:r>
    </w:p>
  </w:footnote>
  <w:footnote w:type="continuationSeparator" w:id="0">
    <w:p w:rsidR="00A9246A" w:rsidRDefault="00A9246A">
      <w:pPr>
        <w:spacing w:after="0" w:line="240" w:lineRule="auto"/>
      </w:pPr>
      <w:r>
        <w:continuationSeparator/>
      </w:r>
    </w:p>
  </w:footnote>
  <w:footnote w:id="1">
    <w:p w:rsidR="00DD0DA1" w:rsidRDefault="00DD0DA1" w:rsidP="00414222">
      <w:pPr>
        <w:pStyle w:val="a5"/>
        <w:spacing w:before="0" w:after="0" w:line="240" w:lineRule="auto"/>
        <w:jc w:val="both"/>
      </w:pPr>
      <w:r>
        <w:rPr>
          <w:rStyle w:val="a6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DD0DA1" w:rsidRPr="00097497" w:rsidRDefault="00DD0DA1" w:rsidP="00982A8C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>
        <w:tab/>
      </w:r>
      <w:r w:rsidRPr="00097497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097497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097497"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 w:rsidRPr="00097497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 w:rsidRPr="00097497"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</w:r>
      <w:r w:rsidRPr="00097497">
        <w:rPr>
          <w:rFonts w:ascii="Times New Roman" w:hAnsi="Times New Roman" w:cs="Times New Roman"/>
          <w:sz w:val="20"/>
          <w:szCs w:val="20"/>
        </w:rPr>
        <w:t>ФГОС НОО).</w:t>
      </w:r>
    </w:p>
  </w:footnote>
  <w:footnote w:id="3">
    <w:p w:rsidR="00DD0DA1" w:rsidRPr="004547B5" w:rsidRDefault="00DD0DA1" w:rsidP="008A40D4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 xml:space="preserve"> </w:t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DD0DA1" w:rsidRPr="004A6B41" w:rsidRDefault="00DD0DA1" w:rsidP="0029710A">
      <w:pPr>
        <w:pStyle w:val="afb"/>
        <w:jc w:val="both"/>
        <w:rPr>
          <w:rFonts w:ascii="Times New Roman" w:hAnsi="Times New Roman"/>
          <w:sz w:val="14"/>
          <w:szCs w:val="18"/>
        </w:rPr>
      </w:pPr>
      <w:r w:rsidRPr="00033B40">
        <w:rPr>
          <w:rStyle w:val="a4"/>
          <w:rFonts w:ascii="Times New Roman" w:hAnsi="Times New Roman"/>
          <w:sz w:val="18"/>
          <w:szCs w:val="18"/>
        </w:rPr>
        <w:footnoteRef/>
      </w:r>
      <w:r w:rsidRPr="00033B40">
        <w:rPr>
          <w:rFonts w:ascii="Times New Roman" w:eastAsia="Times New Roman" w:hAnsi="Times New Roman"/>
          <w:color w:val="000000"/>
          <w:sz w:val="18"/>
          <w:szCs w:val="18"/>
        </w:rPr>
        <w:t>Е.Л. Гончарова, О.И. Кукушкина</w:t>
      </w:r>
      <w:r w:rsidRPr="00033B40">
        <w:rPr>
          <w:rFonts w:ascii="Times New Roman" w:hAnsi="Times New Roman"/>
          <w:bCs/>
          <w:sz w:val="18"/>
          <w:szCs w:val="18"/>
        </w:rPr>
        <w:t xml:space="preserve"> «</w:t>
      </w:r>
      <w:r w:rsidRPr="00033B40">
        <w:rPr>
          <w:rFonts w:ascii="Times New Roman" w:hAnsi="Times New Roman"/>
          <w:sz w:val="18"/>
          <w:szCs w:val="18"/>
        </w:rPr>
        <w:t>Ребенок с особыми образовательными потребностями</w:t>
      </w:r>
      <w:r w:rsidRPr="00033B40">
        <w:rPr>
          <w:rFonts w:ascii="Times New Roman" w:hAnsi="Times New Roman"/>
          <w:color w:val="000000"/>
          <w:sz w:val="18"/>
          <w:szCs w:val="18"/>
        </w:rPr>
        <w:t xml:space="preserve">» </w:t>
      </w:r>
      <w:hyperlink r:id="rId1" w:history="1">
        <w:r w:rsidRPr="004A6B41">
          <w:rPr>
            <w:rStyle w:val="ac"/>
            <w:rFonts w:ascii="Times New Roman" w:hAnsi="Times New Roman"/>
            <w:color w:val="auto"/>
            <w:sz w:val="18"/>
          </w:rPr>
          <w:t>http://almanah.ikprao.ru/articles/almanah-5/rebenok-s-osobymi-obrazovatelnymi-potrebnostjami</w:t>
        </w:r>
      </w:hyperlink>
    </w:p>
    <w:p w:rsidR="00DD0DA1" w:rsidRDefault="00DD0DA1" w:rsidP="0029710A">
      <w:pPr>
        <w:pStyle w:val="a9"/>
      </w:pPr>
    </w:p>
  </w:footnote>
  <w:footnote w:id="5">
    <w:p w:rsidR="00DD0DA1" w:rsidRPr="00CA012C" w:rsidRDefault="00DD0DA1" w:rsidP="00E8102A">
      <w:pPr>
        <w:pStyle w:val="a9"/>
        <w:jc w:val="both"/>
        <w:rPr>
          <w:rFonts w:ascii="Times New Roman" w:hAnsi="Times New Roman" w:cs="Times New Roman"/>
        </w:rPr>
      </w:pPr>
      <w:r w:rsidRPr="00D3206F">
        <w:rPr>
          <w:rStyle w:val="a4"/>
        </w:rPr>
        <w:footnoteRef/>
      </w:r>
      <w:r w:rsidRPr="00D3206F">
        <w:tab/>
      </w:r>
      <w:r w:rsidRPr="00097497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097497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097497"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 w:rsidRPr="00097497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 w:rsidRPr="00097497"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</w:r>
      <w:r w:rsidRPr="00097497">
        <w:rPr>
          <w:rFonts w:ascii="Times New Roman" w:hAnsi="Times New Roman" w:cs="Times New Roman"/>
          <w:sz w:val="20"/>
          <w:szCs w:val="20"/>
        </w:rPr>
        <w:t>ФГОС НОО)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6">
    <w:p w:rsidR="00DD0DA1" w:rsidRDefault="00DD0DA1">
      <w:pPr>
        <w:pStyle w:val="a9"/>
      </w:pPr>
      <w:r>
        <w:rPr>
          <w:rStyle w:val="a4"/>
        </w:rPr>
        <w:footnoteRef/>
      </w:r>
      <w:r>
        <w:tab/>
        <w:t xml:space="preserve">ООП НОО МБОУ СОШ </w:t>
      </w:r>
      <w:proofErr w:type="spellStart"/>
      <w:r>
        <w:t>с</w:t>
      </w:r>
      <w:proofErr w:type="gramStart"/>
      <w:r>
        <w:t>.К</w:t>
      </w:r>
      <w:proofErr w:type="gramEnd"/>
      <w:r>
        <w:t>иселёвка</w:t>
      </w:r>
      <w:proofErr w:type="spellEnd"/>
    </w:p>
  </w:footnote>
  <w:footnote w:id="7">
    <w:p w:rsidR="00DD0DA1" w:rsidRPr="00E83012" w:rsidRDefault="00DD0DA1" w:rsidP="006E0C9D">
      <w:pPr>
        <w:pStyle w:val="a9"/>
        <w:rPr>
          <w:rFonts w:ascii="Times New Roman" w:hAnsi="Times New Roman" w:cs="Times New Roman"/>
        </w:rPr>
      </w:pPr>
      <w:r w:rsidRPr="00D3206F">
        <w:rPr>
          <w:rStyle w:val="a4"/>
        </w:rPr>
        <w:footnoteRef/>
      </w:r>
      <w:r w:rsidRPr="00D3206F">
        <w:tab/>
      </w:r>
      <w:r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НОО.</w:t>
      </w:r>
    </w:p>
  </w:footnote>
  <w:footnote w:id="8">
    <w:p w:rsidR="00DD0DA1" w:rsidRDefault="00DD0DA1" w:rsidP="000C5522">
      <w:pPr>
        <w:pStyle w:val="1"/>
        <w:keepLines/>
        <w:numPr>
          <w:ilvl w:val="0"/>
          <w:numId w:val="26"/>
        </w:numPr>
        <w:spacing w:before="0" w:after="0" w:line="240" w:lineRule="auto"/>
        <w:ind w:left="0" w:firstLine="0"/>
        <w:jc w:val="both"/>
      </w:pPr>
      <w:r w:rsidRPr="0091192C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91192C">
        <w:rPr>
          <w:rFonts w:ascii="Times New Roman" w:hAnsi="Times New Roman"/>
          <w:color w:val="auto"/>
          <w:sz w:val="20"/>
          <w:szCs w:val="20"/>
        </w:rPr>
        <w:t>П. </w:t>
      </w:r>
      <w:proofErr w:type="gramStart"/>
      <w:r w:rsidRPr="0091192C">
        <w:rPr>
          <w:rFonts w:ascii="Times New Roman" w:hAnsi="Times New Roman"/>
          <w:color w:val="auto"/>
          <w:sz w:val="20"/>
          <w:szCs w:val="20"/>
        </w:rPr>
        <w:t>п</w:t>
      </w:r>
      <w:proofErr w:type="gramEnd"/>
      <w:r w:rsidRPr="0091192C">
        <w:rPr>
          <w:rFonts w:ascii="Times New Roman" w:hAnsi="Times New Roman"/>
          <w:color w:val="auto"/>
          <w:sz w:val="20"/>
          <w:szCs w:val="20"/>
        </w:rPr>
        <w:t>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9">
    <w:p w:rsidR="00DD0DA1" w:rsidRPr="00C314C3" w:rsidRDefault="00DD0DA1" w:rsidP="00C22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Часть 4 статьи 79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10">
    <w:p w:rsidR="00DD0DA1" w:rsidRPr="002A2542" w:rsidRDefault="00DD0DA1" w:rsidP="00C22956">
      <w:pPr>
        <w:pStyle w:val="Standard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Pr="002A2542">
        <w:rPr>
          <w:rFonts w:ascii="Times New Roman" w:hAnsi="Times New Roman" w:cs="Times New Roman"/>
          <w:color w:val="000000"/>
          <w:sz w:val="20"/>
          <w:szCs w:val="20"/>
        </w:rPr>
        <w:t>Ст. 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11">
    <w:p w:rsidR="00DD0DA1" w:rsidRPr="00C314C3" w:rsidRDefault="00DD0DA1" w:rsidP="00C22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12">
    <w:p w:rsidR="00DD0DA1" w:rsidRPr="004547B5" w:rsidRDefault="00DD0DA1" w:rsidP="00C2295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tab/>
      </w:r>
      <w:r w:rsidRPr="004547B5">
        <w:rPr>
          <w:rFonts w:ascii="Times New Roman" w:hAnsi="Times New Roman" w:cs="Times New Roman"/>
          <w:sz w:val="20"/>
          <w:szCs w:val="20"/>
        </w:rPr>
        <w:t>Часть 6 статьи 58 пункт 9</w:t>
      </w:r>
      <w:r w:rsidRPr="004547B5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13">
    <w:p w:rsidR="00DD0DA1" w:rsidRPr="004547B5" w:rsidRDefault="00DD0DA1" w:rsidP="003F561A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 xml:space="preserve"> </w:t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14">
    <w:p w:rsidR="00DD0DA1" w:rsidRPr="004A6B41" w:rsidRDefault="00DD0DA1" w:rsidP="00472D5C">
      <w:pPr>
        <w:pStyle w:val="afb"/>
        <w:jc w:val="both"/>
        <w:rPr>
          <w:rFonts w:ascii="Times New Roman" w:hAnsi="Times New Roman"/>
          <w:sz w:val="14"/>
          <w:szCs w:val="18"/>
        </w:rPr>
      </w:pPr>
      <w:r w:rsidRPr="00033B40">
        <w:rPr>
          <w:rStyle w:val="a4"/>
          <w:rFonts w:ascii="Times New Roman" w:hAnsi="Times New Roman"/>
          <w:sz w:val="18"/>
          <w:szCs w:val="18"/>
        </w:rPr>
        <w:footnoteRef/>
      </w:r>
      <w:r w:rsidRPr="00033B40">
        <w:rPr>
          <w:rFonts w:ascii="Times New Roman" w:eastAsia="Times New Roman" w:hAnsi="Times New Roman"/>
          <w:color w:val="000000"/>
          <w:sz w:val="18"/>
          <w:szCs w:val="18"/>
        </w:rPr>
        <w:t>Е.Л. Гончарова, О.И. Кукушкина</w:t>
      </w:r>
      <w:r w:rsidRPr="00033B40">
        <w:rPr>
          <w:rFonts w:ascii="Times New Roman" w:hAnsi="Times New Roman"/>
          <w:bCs/>
          <w:sz w:val="18"/>
          <w:szCs w:val="18"/>
        </w:rPr>
        <w:t xml:space="preserve"> «</w:t>
      </w:r>
      <w:r w:rsidRPr="00033B40">
        <w:rPr>
          <w:rFonts w:ascii="Times New Roman" w:hAnsi="Times New Roman"/>
          <w:sz w:val="18"/>
          <w:szCs w:val="18"/>
        </w:rPr>
        <w:t>Ребенок с особыми образовательными потребностями</w:t>
      </w:r>
      <w:r w:rsidRPr="00033B40">
        <w:rPr>
          <w:rFonts w:ascii="Times New Roman" w:hAnsi="Times New Roman"/>
          <w:color w:val="000000"/>
          <w:sz w:val="18"/>
          <w:szCs w:val="18"/>
        </w:rPr>
        <w:t xml:space="preserve">» </w:t>
      </w:r>
      <w:hyperlink r:id="rId2" w:history="1">
        <w:r w:rsidRPr="004A6B41">
          <w:rPr>
            <w:rStyle w:val="ac"/>
            <w:rFonts w:ascii="Times New Roman" w:hAnsi="Times New Roman"/>
            <w:color w:val="auto"/>
            <w:sz w:val="18"/>
          </w:rPr>
          <w:t>http://almanah.ikprao.ru/articles/almanah-5/rebenok-s-osobymi-obrazovatelnymi-potrebnostjami</w:t>
        </w:r>
      </w:hyperlink>
    </w:p>
    <w:p w:rsidR="00DD0DA1" w:rsidRDefault="00DD0DA1" w:rsidP="00472D5C">
      <w:pPr>
        <w:pStyle w:val="a9"/>
      </w:pPr>
    </w:p>
  </w:footnote>
  <w:footnote w:id="15">
    <w:p w:rsidR="00DD0DA1" w:rsidRPr="00B26576" w:rsidRDefault="00DD0DA1" w:rsidP="00D7154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  <w:sz w:val="20"/>
          <w:szCs w:val="20"/>
        </w:rPr>
        <w:t>Программа формирования УУД НОО</w:t>
      </w:r>
    </w:p>
  </w:footnote>
  <w:footnote w:id="16">
    <w:p w:rsidR="00DD0DA1" w:rsidRPr="00271F9B" w:rsidRDefault="00DD0DA1" w:rsidP="00951472">
      <w:pPr>
        <w:pStyle w:val="af3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 xml:space="preserve"> 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proofErr w:type="gramStart"/>
      <w:r w:rsidRPr="00271F9B">
        <w:rPr>
          <w:sz w:val="20"/>
          <w:szCs w:val="20"/>
        </w:rPr>
        <w:t>Изучается во всех разделах курса.</w:t>
      </w:r>
      <w:proofErr w:type="gramEnd"/>
    </w:p>
    <w:p w:rsidR="00DD0DA1" w:rsidRDefault="00DD0DA1" w:rsidP="00951472">
      <w:pPr>
        <w:pStyle w:val="af3"/>
      </w:pPr>
    </w:p>
  </w:footnote>
  <w:footnote w:id="17">
    <w:p w:rsidR="00DD0DA1" w:rsidRDefault="00DD0DA1" w:rsidP="00951472">
      <w:pPr>
        <w:pStyle w:val="af3"/>
        <w:ind w:firstLine="0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/>
        </w:rPr>
        <w:tab/>
      </w:r>
      <w:proofErr w:type="gramStart"/>
      <w:r>
        <w:t>Для предупреждения ошибок при письме целесообразно предусмотреть случаи типа «желток», «железный».</w:t>
      </w:r>
      <w:proofErr w:type="gramEnd"/>
    </w:p>
    <w:p w:rsidR="00DD0DA1" w:rsidRDefault="00DD0DA1" w:rsidP="00951472">
      <w:pPr>
        <w:pStyle w:val="af3"/>
      </w:pPr>
    </w:p>
  </w:footnote>
  <w:footnote w:id="18">
    <w:p w:rsidR="00DD0DA1" w:rsidRPr="004B4FBB" w:rsidRDefault="00DD0DA1" w:rsidP="00951472">
      <w:pPr>
        <w:pStyle w:val="af3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  <w:footnote w:id="19">
    <w:p w:rsidR="00DD0DA1" w:rsidRDefault="00DD0DA1">
      <w:pPr>
        <w:pStyle w:val="a9"/>
      </w:pPr>
      <w:r>
        <w:rPr>
          <w:rStyle w:val="a4"/>
        </w:rPr>
        <w:footnoteRef/>
      </w:r>
      <w:r>
        <w:t xml:space="preserve"> </w:t>
      </w:r>
      <w:r w:rsidRPr="007F122D">
        <w:t>Программа коррекционной работы</w:t>
      </w:r>
      <w:r>
        <w:t xml:space="preserve"> МБОУ СОШ </w:t>
      </w:r>
      <w:proofErr w:type="spellStart"/>
      <w:r>
        <w:t>с</w:t>
      </w:r>
      <w:proofErr w:type="gramStart"/>
      <w:r>
        <w:t>.К</w:t>
      </w:r>
      <w:proofErr w:type="gramEnd"/>
      <w:r>
        <w:t>иселёвка</w:t>
      </w:r>
      <w:proofErr w:type="spellEnd"/>
      <w:r>
        <w:t xml:space="preserve"> для НОО</w:t>
      </w:r>
    </w:p>
  </w:footnote>
  <w:footnote w:id="20">
    <w:p w:rsidR="00DD0DA1" w:rsidRDefault="00DD0DA1" w:rsidP="007A2E9B">
      <w:pPr>
        <w:pStyle w:val="1"/>
        <w:spacing w:before="0" w:after="0" w:line="240" w:lineRule="auto"/>
        <w:jc w:val="both"/>
      </w:pPr>
      <w:r w:rsidRPr="00E0372E">
        <w:rPr>
          <w:rStyle w:val="a4"/>
          <w:rFonts w:ascii="Times New Roman" w:hAnsi="Times New Roman"/>
          <w:b w:val="0"/>
          <w:i/>
          <w:sz w:val="20"/>
          <w:szCs w:val="20"/>
        </w:rPr>
        <w:footnoteRef/>
      </w:r>
      <w:r>
        <w:rPr>
          <w:rFonts w:ascii="Times New Roman" w:hAnsi="Times New Roman"/>
          <w:b w:val="0"/>
          <w:sz w:val="20"/>
          <w:szCs w:val="20"/>
        </w:rPr>
        <w:t>П. </w:t>
      </w:r>
      <w:proofErr w:type="gramStart"/>
      <w:r>
        <w:rPr>
          <w:rFonts w:ascii="Times New Roman" w:hAnsi="Times New Roman"/>
          <w:b w:val="0"/>
          <w:sz w:val="20"/>
          <w:szCs w:val="20"/>
        </w:rPr>
        <w:t>п</w:t>
      </w:r>
      <w:proofErr w:type="gramEnd"/>
      <w:r>
        <w:rPr>
          <w:rFonts w:ascii="Times New Roman" w:hAnsi="Times New Roman"/>
          <w:b w:val="0"/>
          <w:sz w:val="20"/>
          <w:szCs w:val="20"/>
        </w:rPr>
        <w:t> 10.9, 10.10 постановления</w:t>
      </w:r>
      <w:r w:rsidRPr="00E0372E">
        <w:rPr>
          <w:rFonts w:ascii="Times New Roman" w:hAnsi="Times New Roman"/>
          <w:b w:val="0"/>
          <w:sz w:val="20"/>
          <w:szCs w:val="20"/>
        </w:rPr>
        <w:t xml:space="preserve"> Главного государственного санитарного врача РФ от 29 декабря 2010 г. N 189 г. Москва</w:t>
      </w:r>
      <w:r>
        <w:rPr>
          <w:rFonts w:ascii="Times New Roman" w:hAnsi="Times New Roman"/>
          <w:b w:val="0"/>
          <w:sz w:val="20"/>
          <w:szCs w:val="20"/>
        </w:rPr>
        <w:t xml:space="preserve"> «</w:t>
      </w:r>
      <w:r w:rsidRPr="00E0372E">
        <w:rPr>
          <w:rFonts w:ascii="Times New Roman" w:hAnsi="Times New Roman"/>
          <w:b w:val="0"/>
          <w:sz w:val="20"/>
          <w:szCs w:val="20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DD0DA1" w:rsidRDefault="00DD0DA1" w:rsidP="007A2E9B">
      <w:pPr>
        <w:pStyle w:val="a9"/>
        <w:tabs>
          <w:tab w:val="left" w:pos="2490"/>
        </w:tabs>
      </w:pPr>
      <w:r>
        <w:tab/>
      </w:r>
    </w:p>
  </w:footnote>
  <w:footnote w:id="21">
    <w:p w:rsidR="00DD0DA1" w:rsidRDefault="00DD0DA1" w:rsidP="006F0E47">
      <w:pPr>
        <w:pStyle w:val="1"/>
        <w:spacing w:before="0"/>
        <w:jc w:val="both"/>
      </w:pPr>
      <w:r w:rsidRPr="0091192C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91192C">
        <w:rPr>
          <w:rFonts w:ascii="Times New Roman" w:hAnsi="Times New Roman"/>
          <w:color w:val="auto"/>
          <w:sz w:val="20"/>
          <w:szCs w:val="20"/>
        </w:rPr>
        <w:t>П. п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2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4"/>
  </w:num>
  <w:num w:numId="5">
    <w:abstractNumId w:val="24"/>
  </w:num>
  <w:num w:numId="6">
    <w:abstractNumId w:val="32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3"/>
  </w:num>
  <w:num w:numId="16">
    <w:abstractNumId w:val="31"/>
  </w:num>
  <w:num w:numId="17">
    <w:abstractNumId w:val="35"/>
  </w:num>
  <w:num w:numId="18">
    <w:abstractNumId w:val="26"/>
  </w:num>
  <w:num w:numId="19">
    <w:abstractNumId w:val="11"/>
  </w:num>
  <w:num w:numId="20">
    <w:abstractNumId w:val="28"/>
  </w:num>
  <w:num w:numId="21">
    <w:abstractNumId w:val="5"/>
  </w:num>
  <w:num w:numId="22">
    <w:abstractNumId w:val="6"/>
  </w:num>
  <w:num w:numId="23">
    <w:abstractNumId w:val="37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29"/>
  </w:num>
  <w:num w:numId="29">
    <w:abstractNumId w:val="23"/>
  </w:num>
  <w:num w:numId="30">
    <w:abstractNumId w:val="0"/>
  </w:num>
  <w:num w:numId="31">
    <w:abstractNumId w:val="36"/>
  </w:num>
  <w:num w:numId="32">
    <w:abstractNumId w:val="30"/>
  </w:num>
  <w:num w:numId="33">
    <w:abstractNumId w:val="19"/>
  </w:num>
  <w:num w:numId="34">
    <w:abstractNumId w:val="18"/>
  </w:num>
  <w:num w:numId="35">
    <w:abstractNumId w:val="25"/>
  </w:num>
  <w:num w:numId="36">
    <w:abstractNumId w:val="27"/>
  </w:num>
  <w:num w:numId="3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180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DF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67AEB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4C1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1DF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22E2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6DA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17D2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B7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4FF"/>
    <w:rsid w:val="007536C5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5E90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9787A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0DD9"/>
    <w:rsid w:val="007F122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8AB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1C5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171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522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B6A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65E"/>
    <w:rsid w:val="00A44FB3"/>
    <w:rsid w:val="00A4538F"/>
    <w:rsid w:val="00A46A48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246A"/>
    <w:rsid w:val="00A9338E"/>
    <w:rsid w:val="00A9390B"/>
    <w:rsid w:val="00A94573"/>
    <w:rsid w:val="00A97FFC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0A58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3A7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25D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4424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28F9"/>
    <w:rsid w:val="00DC368F"/>
    <w:rsid w:val="00DC3AAE"/>
    <w:rsid w:val="00DC5724"/>
    <w:rsid w:val="00DC674E"/>
    <w:rsid w:val="00DC6E2C"/>
    <w:rsid w:val="00DC7736"/>
    <w:rsid w:val="00DC7B9E"/>
    <w:rsid w:val="00DC7F83"/>
    <w:rsid w:val="00DD0DA1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4B2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692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1EE8"/>
    <w:rsid w:val="00EE320D"/>
    <w:rsid w:val="00EE3BAC"/>
    <w:rsid w:val="00EE49CD"/>
    <w:rsid w:val="00EE55F8"/>
    <w:rsid w:val="00EE605C"/>
    <w:rsid w:val="00EE7075"/>
    <w:rsid w:val="00EE7855"/>
    <w:rsid w:val="00EE7A09"/>
    <w:rsid w:val="00EE7F70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2B9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E7F70"/>
    <w:pPr>
      <w:tabs>
        <w:tab w:val="right" w:leader="dot" w:pos="9628"/>
      </w:tabs>
      <w:ind w:left="426"/>
    </w:pPr>
    <w:rPr>
      <w:sz w:val="16"/>
      <w:szCs w:val="16"/>
    </w:r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E7F70"/>
    <w:pPr>
      <w:tabs>
        <w:tab w:val="right" w:leader="dot" w:pos="9628"/>
      </w:tabs>
      <w:ind w:left="426"/>
    </w:pPr>
    <w:rPr>
      <w:sz w:val="16"/>
      <w:szCs w:val="16"/>
    </w:r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almanah.ikprao.ru/articles/almanah-5/rebenok-s-osobymi-obrazovatelnymi-potrebnostjami" TargetMode="External"/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B956-ABFC-43C7-9126-B78757C1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153</Pages>
  <Words>40277</Words>
  <Characters>229585</Characters>
  <Application>Microsoft Office Word</Application>
  <DocSecurity>0</DocSecurity>
  <Lines>1913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269324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Asus</cp:lastModifiedBy>
  <cp:revision>19</cp:revision>
  <cp:lastPrinted>2014-04-21T11:03:00Z</cp:lastPrinted>
  <dcterms:created xsi:type="dcterms:W3CDTF">2020-03-24T08:53:00Z</dcterms:created>
  <dcterms:modified xsi:type="dcterms:W3CDTF">2020-06-08T10:27:00Z</dcterms:modified>
</cp:coreProperties>
</file>